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eee1e" w14:textId="74eee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 туралы" Ордабасы аудандық мәслихатының 2015 жылғы 22 желтоқсандағы № 50/1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аудандық мәслихатының 2016 жылғы 20 шілдедегі № 5/1 шешімі. Оңтүстік Қазақстан облысының Әділет департаментінде 2016 жылғы 22 шілдеде № 3805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2016 жылғы 29 маусымдағы № 3/36-VІ "2016-2018 жылдарға арналған облыстық бюджет туралы" Оңтүстік Қазақстан облыстық мәслихатының 2015 жылғы 9 желтоқсандағы № 44/351-V шешіміне өзгерістер мен толықтырулар енгізу туралы" Нормативтік құқықтық актілерді мемлекеттік тіркеу тізілімінде № 3771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Ордабасы аудандық мәслихатының 2015 жылғы 22 желтоқсандағы № 50/1 "2016-2018 жылдарға арналған аудандық бюджет туралы" (Нормативтік құқықтық актілерді мемлекеттік тіркеу тізілімінде № 3506 тіркелген, 2016 жылғы 16 қаңтардағы "Ордабасы оттары"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еңгізілсін: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Ордабасы ауданының 2016-2018 жылдарға арналған аудандық бюджеті тиісінше 1, 2 және 3 қосымшаларға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14 342 167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931 207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15 105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21 678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13 374 177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14 443 835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35 319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63 630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28 311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- 136 987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136 987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63 630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28 311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101 668 мың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Қ.Досым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891"/>
        <w:gridCol w:w="521"/>
        <w:gridCol w:w="6866"/>
        <w:gridCol w:w="35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14 342 167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931 207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355 217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бас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21 678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13374 177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13 374 177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13 374 177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0"/>
        <w:gridCol w:w="1092"/>
        <w:gridCol w:w="1092"/>
        <w:gridCol w:w="2"/>
        <w:gridCol w:w="5549"/>
        <w:gridCol w:w="30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14 443 835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269 572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 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8 631 701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1 472 423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1 090 622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1 090 622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6 774 310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6 162 499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6 061 901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көмек және әлеуметтік қамтамасыздандыру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354 991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119 057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аббаттандыру және көгаландыру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3 195 416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3 195 416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3 195 416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3 195 416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жерге және шаруашылық жағынан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87 383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-136 987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136 987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11 217 410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749 191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бас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10 450 172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10 450 172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10 450 172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0"/>
        <w:gridCol w:w="1092"/>
        <w:gridCol w:w="1092"/>
        <w:gridCol w:w="5552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11 217 410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184 676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 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7 204 622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6 618 862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жерлерді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4 614 677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4 546 046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1 994 865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1 994 865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көмек және әлеуметтік қамтамасыздандыру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1 136 292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910 727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аббаттандыру және көгаландыру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1 379 628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1 379 628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1 379 628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1 379 628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жерге және шаруашылық жағынан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10 477 390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бас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5 724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9 685 830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9 685 830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9 685 830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462"/>
        <w:gridCol w:w="1122"/>
        <w:gridCol w:w="1122"/>
        <w:gridCol w:w="2"/>
        <w:gridCol w:w="5697"/>
        <w:gridCol w:w="310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10 477 390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304 883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186 667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 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6 108 109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жерлерді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4 623 767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4 554 787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көмек және әлеуметтік қамтамасыздандыру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1 848 657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1 701 972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1 701 972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101 972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1 600 000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аббаттандыру және көгаландыру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51 098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жерге және шаруашылық жағынан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50/1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және заңды тұлғалардың жарғылық қорын қалыптастыруға бағытталған бюджеттік бағдарламалар бөлінісінде 2016 жылға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2"/>
        <w:gridCol w:w="860"/>
        <w:gridCol w:w="2089"/>
        <w:gridCol w:w="2089"/>
        <w:gridCol w:w="57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дамыту,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жоблау,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50/1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бюджете әрбір ауылдық округтің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"/>
        <w:gridCol w:w="201"/>
        <w:gridCol w:w="489"/>
        <w:gridCol w:w="489"/>
        <w:gridCol w:w="1429"/>
        <w:gridCol w:w="994"/>
        <w:gridCol w:w="849"/>
        <w:gridCol w:w="777"/>
        <w:gridCol w:w="850"/>
        <w:gridCol w:w="850"/>
        <w:gridCol w:w="850"/>
        <w:gridCol w:w="850"/>
        <w:gridCol w:w="921"/>
        <w:gridCol w:w="850"/>
        <w:gridCol w:w="778"/>
        <w:gridCol w:w="7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өкілді,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оргондар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дейінгі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тәрбие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тапсырмасын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сақтау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үй-коммуналдық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50/1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 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жылы жергілікті өзін-өзі басқару органдарына берілетін трансферттердің аудандық мағызы бар ауыл округтер арасында бөлінуі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763"/>
        <w:gridCol w:w="6783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округтер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ауыл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 ауыл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ауыл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 ауыл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 ауыл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 ауыл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Төрткөл ауыл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 ауыл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 ауыл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