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b9c5" w14:textId="915b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2015 жылғы 22 желтоқсандағы № 50/1 "2016-2018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Ордабасы аудандық мәслихатының 2016 жылғы 29 қарашадағы № 7/1 шешiмi. Оңтүстiк Қазақстан облысының Әдiлет департаментiнде 2016 жылғы 5 желтоқсанда № 3897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1тармағына,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111 бабының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18 қарашадағы № 7/67-VІ "Оңтүстік Қазақстан облыстық мәслихатының 2015 жылғы 9 желтоқсандағы № 44/351-V "2016-2018 жылдарға арналған облыстық бюджет туралы" шешіміне өзгерістер мен толықтырулар енгізу туралы" Нормативтік құқықтық актілерді мемлекеттік тіркеу тізілімінде № 3881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Ордабасы аудандық мәслихатының 2015 жылғы 22 желтоқсандағы № 50/1 "2016-2018 жылдарға арналған аудандық бюджет туралы" (Нормативтік құқықтық актілерді мемлекеттік тіркеу тізілімінде 3506 нөмірімен тіркелген, 2016 жылғы 16 қаңтардағы "Ордабасы оттары"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Ордабасы ауданының 2016-2018 жылдарға арналған аудандық бюджеті тиісінше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13 497 917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1 160 010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17 055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46 120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12 337 907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13 599 585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35 319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63 630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28 311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- 136 987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136 987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63 630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28 311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101 668 мың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2016 жылы жеке табыс салығы және әлеуметтік салық түсімдерінің жалпы сомасын бөлу нормативтері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бюджетке төлем көзінен салық салынатын табыстардан ұсталатын жеке табыс салығынан 69,6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бюджетке төлем көзінен салық салынбайтын табыстардан ұсталатын жеке табыс салығы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бюджетке төлем көзінен салық салынбайтын шетелдік азаматтар табыстарынан ұсталатын жеке табыс салығы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бюджетке әлеуметтік салықтан 50 пайыз.".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46"/>
        <w:gridCol w:w="1046"/>
        <w:gridCol w:w="5837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1            2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13 497 917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1 096 835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меншігіне жататын жер учаскелері бойынша сервитут үшін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 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12 337 907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12 337 907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12 337 907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13 599 585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1 572 529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1 170 122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1 170 122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7 198 189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6 573 235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қамтамасыздандыру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 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092"/>
        <w:gridCol w:w="1092"/>
        <w:gridCol w:w="5552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1            2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12 660 716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11 893 478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11 893 478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11 893 478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12 660 716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7 188 467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6 602 707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жерлерді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4 614 677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қамтамасыздандыру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 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2016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610"/>
        <w:gridCol w:w="1482"/>
        <w:gridCol w:w="1483"/>
        <w:gridCol w:w="76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1            2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дамыту,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жоблау,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 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бюджете әрбір ауылдық округтің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202"/>
        <w:gridCol w:w="492"/>
        <w:gridCol w:w="492"/>
        <w:gridCol w:w="1799"/>
        <w:gridCol w:w="1000"/>
        <w:gridCol w:w="782"/>
        <w:gridCol w:w="782"/>
        <w:gridCol w:w="782"/>
        <w:gridCol w:w="782"/>
        <w:gridCol w:w="782"/>
        <w:gridCol w:w="782"/>
        <w:gridCol w:w="927"/>
        <w:gridCol w:w="783"/>
        <w:gridCol w:w="783"/>
        <w:gridCol w:w="7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Жалпымемлекеттікқызметтер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Мемлекеттікбасқарудыңжалпыфункияларынорындайтынөкілді,атқарушыжәнебасқаоргондар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Қаладағыаудан, аудандықмаңызы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Қаладағыаудан, аудандықмаңызы бар қала, кент, ауыл, ауылдық округ әкімініңқызметінқамтамасызетужөніндегіқызметтер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Ведомствалықбағыныстағымемлекеттікмекемелерініңжәнеұйымдарыныңкүрделішығыстары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Мектепкедейінгітәрбиежәнеоқыту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Қаладағыаудан, аудандықмаңызы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Мектепкедейінгібілім беру ұйымдарындамемлекеттікбілім беру тапсырмасыніскеасыруға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Денсаулықсақтаусаласындағыөзге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Қаладағыаудан, аудандықмаңызы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Шұғылжағдайлардасырқатыауырадамдардыдәрігерліккөмеккөрсететінеңжақынденсаулықсақтауұйымынадейінжеткізудіұйымдастыру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Тұрғынүй-коммуналдықшаруашылық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Қаладағыаудан, аудандықмаңызы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Елдімекенд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ердікөркейту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Қаладағыаудан, аудандықмаңызы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Елдімекендердіңкөшелерінжарықтандыру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Қаладағыаудан, аудандықмаңызы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"Өңірлердідамыту" Бағдарламасышеңберіндеөңірлердіэкономикалықдамытуғажәрдемдесубойыншашаралардыіскеасыру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