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bff6" w14:textId="10bb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Ордабасы ауданы Қараспан ауылдық округі әкімінің 2016 жылғы 14 қыркүйектегі № 130 шешiмi. Оңтүстiк Қазақстан облысының Әдiлет департаментiнде 2016 жылғы 23 қыркүйекте № 3855 болып тiркелдi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жергілікті мемлекеттік басқару және өзін-өзі басқару туралы" 23 қаңтардағы 2001 жылғы Қазақстан Республикасы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8 желтоқсандағы 1993 жылғы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2015 жылғы 4 желтоқсандағы Оңтүстік Қазақстан облысы ономастика комиссиясының қорытындысы негізінде, тұрғындардың пікірін есепке ала отырып,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Төреарық ауылындағы Жиделі көшесінің атауы Сакенов Тағаймұрат көшесі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өз бақылауыма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Қараспан ауыл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Қ.Зиябек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