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7209" w14:textId="5cd7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Отырар аудандық мәслихатының 2015 жылғы 22 желтоқсандағы № 42/238-V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2016 жылғы 19 қаңтардағы № 44/251-V шешімі. Оңтүстік Қазақстан облысының Әділет департаментінде 2016 жылғы 22 қаңтарда № 3542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аудандық мәслихатының 2015 жылғы 22 желтоқсандағы № 42/238-V "2016-2018 жылдарға арналған аудан бюджеті туралы" (Нормативтік құқықтық актілерді мемлекеттік тіркеу тізілімінде № 3488 нөмірімен тіркелген, 2016 жылғы 14 қаңтардағы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Отырар ауданының 2016-2018 жылдарға арналған аудан бюджеті тиісінше 1, 5-қосымшаларға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10 929 409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874 456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10 039 244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10 929 409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27 194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-27 194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27 194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4 621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Б.Зұлпыхаров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44/251-V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68"/>
        <w:gridCol w:w="1169"/>
        <w:gridCol w:w="5082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5 211 258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761 767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4 159 177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2 976 881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44/251-V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3"/>
        <w:gridCol w:w="1344"/>
        <w:gridCol w:w="1344"/>
        <w:gridCol w:w="5380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