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1c4ca" w14:textId="7e1c4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корпусындағы аудандық бюджеттен қаржыландырылатын атқарушы органдардың мемлекеттік әкімшілік қызметшілері мен Отырар ауданы әкімі аппараты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Отырар ауданы әкімдігінің 2016 жылғы 10 наурыздағы № 144 қаулысы. Оңтүстік Қазақстан облысының Әділет департаментінде 2016 жылғы 30 наурызда № 3676 болып тіркелді. Күші жойылды - Оңтүстік Қазақстан облысы Отырар ауданы әкімдігінің 2017 жылғы 3 наурыздағы № 30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Күшi жойылды - Оңтүстiк Қазақстан облысы Отырар ауданы әкiмдiгiнiң 03.03.2017 № 30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 Мемлекеттік қызмет істері министрінің 2015 жылғы 29 желтоқсандағы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Нормативтік құқықтық актілерді мемлекеттік тіркеу тізілімінде № 12705 тіркелген, Отырар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"Б" корпусындағы аудандық бюджеттен қаржыландырылатын атқарушы органдардың мемлекеттік әкімшілік қызметшілері мен Отырар ауданы әкімі аппараты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"Отырар ауданы әкімінің аппараты" мемлекеттік мекемесі Қазақстан Республикасының заңнамалық актілерінде белгіленген тәртіпте:</w:t>
      </w:r>
      <w:r>
        <w:br/>
      </w:r>
      <w:r>
        <w:rPr>
          <w:rFonts w:ascii="Times New Roman"/>
          <w:b w:val="false"/>
          <w:i w:val="false"/>
          <w:color w:val="000000"/>
          <w:sz w:val="28"/>
        </w:rPr>
        <w:t>
      1) осы қаулыны Отырар ауданының аумағында таратылатын мерзімді баспа басылымдарында және "Әділет" ақпараттық-құқықтық жүйесінде ресми жариялануын;</w:t>
      </w:r>
      <w:r>
        <w:br/>
      </w:r>
      <w:r>
        <w:rPr>
          <w:rFonts w:ascii="Times New Roman"/>
          <w:b w:val="false"/>
          <w:i w:val="false"/>
          <w:color w:val="000000"/>
          <w:sz w:val="28"/>
        </w:rPr>
        <w:t xml:space="preserve">
      2) осы қаулына Отырар ауданы әкімдігінің интернет-ресурсына орналастыруын қамтамасыз етсін. </w:t>
      </w:r>
      <w:r>
        <w:br/>
      </w:r>
      <w:r>
        <w:rPr>
          <w:rFonts w:ascii="Times New Roman"/>
          <w:b w:val="false"/>
          <w:i w:val="false"/>
          <w:color w:val="000000"/>
          <w:sz w:val="28"/>
        </w:rPr>
        <w:t>
      </w:t>
      </w:r>
      <w:r>
        <w:rPr>
          <w:rFonts w:ascii="Times New Roman"/>
          <w:b w:val="false"/>
          <w:i w:val="false"/>
          <w:color w:val="000000"/>
          <w:sz w:val="28"/>
        </w:rPr>
        <w:t xml:space="preserve">3. Осы қаулының орындалуын бақылау аудан әкімі аппаратының басшысы А.Құрманға жүктелсін. </w:t>
      </w:r>
      <w:r>
        <w:br/>
      </w:r>
      <w:r>
        <w:rPr>
          <w:rFonts w:ascii="Times New Roman"/>
          <w:b w:val="false"/>
          <w:i w:val="false"/>
          <w:color w:val="000000"/>
          <w:sz w:val="28"/>
        </w:rPr>
        <w:t>
      </w:t>
      </w:r>
      <w:r>
        <w:rPr>
          <w:rFonts w:ascii="Times New Roman"/>
          <w:b w:val="false"/>
          <w:i w:val="false"/>
          <w:color w:val="000000"/>
          <w:sz w:val="28"/>
        </w:rPr>
        <w:t>4.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Е.Айтаханов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ауданы әкімдігінің</w:t>
            </w:r>
            <w:r>
              <w:br/>
            </w:r>
            <w:r>
              <w:rPr>
                <w:rFonts w:ascii="Times New Roman"/>
                <w:b w:val="false"/>
                <w:i w:val="false"/>
                <w:color w:val="000000"/>
                <w:sz w:val="20"/>
              </w:rPr>
              <w:t>2016 жылғы 10 наурыздағы</w:t>
            </w:r>
            <w:r>
              <w:br/>
            </w:r>
            <w:r>
              <w:rPr>
                <w:rFonts w:ascii="Times New Roman"/>
                <w:b w:val="false"/>
                <w:i w:val="false"/>
                <w:color w:val="000000"/>
                <w:sz w:val="20"/>
              </w:rPr>
              <w:t>№ 144 қаулысына қосымша</w:t>
            </w:r>
          </w:p>
        </w:tc>
      </w:tr>
    </w:tbl>
    <w:bookmarkStart w:name="z7" w:id="0"/>
    <w:p>
      <w:pPr>
        <w:spacing w:after="0"/>
        <w:ind w:left="0"/>
        <w:jc w:val="left"/>
      </w:pPr>
      <w:r>
        <w:rPr>
          <w:rFonts w:ascii="Times New Roman"/>
          <w:b/>
          <w:i w:val="false"/>
          <w:color w:val="000000"/>
        </w:rPr>
        <w:t xml:space="preserve"> "Б" корпусындағы аудандық бюджеттен қаржыландырылатын атқарушы органдардың мемлекеттік әкімшілік қызметшілері мен Отырар ауданы әкімі аппараты мемлекеттік әкімшілік қызметшілерінің қызметін бағалаудың әдістемесі</w:t>
      </w:r>
    </w:p>
    <w:bookmarkEnd w:id="0"/>
    <w:bookmarkStart w:name="z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"Б" корпусындағы аудандық бюджеттен қаржыландырылатын атқарушы органдардың мемлекеттік әкімшілік қызметшілері мен Отырар ауданы әкімі аппараты мемлекеттік әкімшілік қызметшілерінің қызметін бағалаудың әдістемесі (бұдан әрі – </w:t>
      </w:r>
      <w:r>
        <w:rPr>
          <w:rFonts w:ascii="Times New Roman"/>
          <w:b w:val="false"/>
          <w:i w:val="false"/>
          <w:color w:val="000000"/>
          <w:sz w:val="28"/>
        </w:rPr>
        <w:t>Әдістеме</w:t>
      </w:r>
      <w:r>
        <w:rPr>
          <w:rFonts w:ascii="Times New Roman"/>
          <w:b w:val="false"/>
          <w:i w:val="false"/>
          <w:color w:val="000000"/>
          <w:sz w:val="28"/>
        </w:rPr>
        <w:t>)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 корпусындағы аудандық бюджеттен қаржыландырылатын атқарушы органдардың мемлекеттік әкімшілік қызметшілері мен Отырар ауданы (бұдан әрі - аудан) әкімі аппараты мемлекеттік әкімшілік қызметшілерінің (бұдан әрі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xml:space="preserve">
      Әлеуметтік демалыстағы "Б" корпусының қызметшілері бағалауды жұмысқа шыққаннан кейін осы </w:t>
      </w:r>
      <w:r>
        <w:rPr>
          <w:rFonts w:ascii="Times New Roman"/>
          <w:b w:val="false"/>
          <w:i w:val="false"/>
          <w:color w:val="000000"/>
          <w:sz w:val="28"/>
        </w:rPr>
        <w:t>Әдістеменің</w:t>
      </w:r>
      <w:r>
        <w:rPr>
          <w:rFonts w:ascii="Times New Roman"/>
          <w:b w:val="false"/>
          <w:i w:val="false"/>
          <w:color w:val="000000"/>
          <w:sz w:val="28"/>
        </w:rPr>
        <w:t xml:space="preserve">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Аудандық бюджеттен қаржыландырылатын атқарушы органдардың басшылары мен қала, кент, ауыл және ауылдық округтері әкімдері үшін бағалау аудан әкімі немесе оның уәкілеттік беруімен оның орынбасарларының бірімен өткізілуі мүмкін.</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1) "Б" корпусы қызметшісінің есептік тоқсандардағы орта бағасынан;</w:t>
      </w:r>
      <w:r>
        <w:br/>
      </w:r>
      <w:r>
        <w:rPr>
          <w:rFonts w:ascii="Times New Roman"/>
          <w:b w:val="false"/>
          <w:i w:val="false"/>
          <w:color w:val="000000"/>
          <w:sz w:val="28"/>
        </w:rPr>
        <w:t>
      2) "Б" корпусы қызметшісінің жеке жұмыс жоспарын орындау бағасынан;</w:t>
      </w:r>
      <w:r>
        <w:br/>
      </w:r>
      <w:r>
        <w:rPr>
          <w:rFonts w:ascii="Times New Roman"/>
          <w:b w:val="false"/>
          <w:i w:val="false"/>
          <w:color w:val="000000"/>
          <w:sz w:val="28"/>
        </w:rPr>
        <w:t>
      3) айналмалы бағалаудан құрылады.</w:t>
      </w:r>
      <w:r>
        <w:br/>
      </w:r>
      <w:r>
        <w:rPr>
          <w:rFonts w:ascii="Times New Roman"/>
          <w:b w:val="false"/>
          <w:i w:val="false"/>
          <w:color w:val="000000"/>
          <w:sz w:val="28"/>
        </w:rPr>
        <w:t>
      </w:t>
      </w:r>
      <w:r>
        <w:rPr>
          <w:rFonts w:ascii="Times New Roman"/>
          <w:b w:val="false"/>
          <w:i w:val="false"/>
          <w:color w:val="000000"/>
          <w:sz w:val="28"/>
        </w:rPr>
        <w:t xml:space="preserve">6. "Б" корпусының қызметшілерінің қызметін бағалауды өткізу үшін Қазақстан Республикасы Президентінің 2015 жылғы 29 желтоқсандағы № 152 </w:t>
      </w:r>
      <w:r>
        <w:rPr>
          <w:rFonts w:ascii="Times New Roman"/>
          <w:b w:val="false"/>
          <w:i w:val="false"/>
          <w:color w:val="000000"/>
          <w:sz w:val="28"/>
        </w:rPr>
        <w:t>Жарлығымен</w:t>
      </w:r>
      <w:r>
        <w:rPr>
          <w:rFonts w:ascii="Times New Roman"/>
          <w:b w:val="false"/>
          <w:i w:val="false"/>
          <w:color w:val="000000"/>
          <w:sz w:val="28"/>
        </w:rPr>
        <w:t xml:space="preserve"> бекітілген Мемлекеттік әкімшілік қызметшілердің қызметін бағалауды өткізу қағидалары мен мерзімінде айқындалған тәртіп бойынша Бағалау жөніндегі комиссия құрылады, персоналды басқару қызметі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Бағалау жөніндегі комиссияның хатшысы болып персоналды басқару қызметінің қызметшісі табылады. Бағалау жөніндегі комиссия хатшысы дауыс беруге қатыспайды.</w:t>
      </w:r>
      <w:r>
        <w:br/>
      </w:r>
      <w:r>
        <w:rPr>
          <w:rFonts w:ascii="Times New Roman"/>
          <w:b w:val="false"/>
          <w:i w:val="false"/>
          <w:color w:val="000000"/>
          <w:sz w:val="28"/>
        </w:rPr>
        <w:t>
</w:t>
      </w:r>
    </w:p>
    <w:bookmarkStart w:name="z18"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корпусның қызметшісі жұмысының жеке жоспарына:</w:t>
      </w:r>
      <w:r>
        <w:br/>
      </w:r>
      <w:r>
        <w:rPr>
          <w:rFonts w:ascii="Times New Roman"/>
          <w:b w:val="false"/>
          <w:i w:val="false"/>
          <w:color w:val="000000"/>
          <w:sz w:val="28"/>
        </w:rPr>
        <w:t>
      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2) мемлекеттік органның стратегиялық мақсаттарына (мақсаттарына),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Іс-шаралардың саны мен күрделілігі мемлекеттік органның салыстыруында анықталады.</w:t>
      </w:r>
      <w:r>
        <w:br/>
      </w:r>
      <w:r>
        <w:rPr>
          <w:rFonts w:ascii="Times New Roman"/>
          <w:b w:val="false"/>
          <w:i w:val="false"/>
          <w:color w:val="000000"/>
          <w:sz w:val="28"/>
        </w:rPr>
        <w:t>
      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23"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Персоналды басқару қызметі Бағалау жөніндегі комиссия төрағасының келісімі бойынша бағалауды өткізу кестесін қалыптастырды.</w:t>
      </w:r>
      <w:r>
        <w:br/>
      </w: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25"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құрылады.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1) дәлелді себепсіз жұмыста болмауы;</w:t>
      </w:r>
      <w:r>
        <w:br/>
      </w:r>
      <w:r>
        <w:rPr>
          <w:rFonts w:ascii="Times New Roman"/>
          <w:b w:val="false"/>
          <w:i w:val="false"/>
          <w:color w:val="000000"/>
          <w:sz w:val="28"/>
        </w:rPr>
        <w:t>
      2) дәлелді себепсіз жұмысқа кешігу;</w:t>
      </w:r>
      <w:r>
        <w:br/>
      </w:r>
      <w:r>
        <w:rPr>
          <w:rFonts w:ascii="Times New Roman"/>
          <w:b w:val="false"/>
          <w:i w:val="false"/>
          <w:color w:val="000000"/>
          <w:sz w:val="28"/>
        </w:rPr>
        <w:t>
      3) қызметшілердін қызметтік әдепті бұзуы жатады.</w:t>
      </w:r>
      <w:r>
        <w:br/>
      </w:r>
      <w:r>
        <w:rPr>
          <w:rFonts w:ascii="Times New Roman"/>
          <w:b w:val="false"/>
          <w:i w:val="false"/>
          <w:color w:val="000000"/>
          <w:sz w:val="28"/>
        </w:rPr>
        <w:t>
      Еңбек тәртібін бұзу фактілері туралы ақпараттың қайнары ретінде персоналды басқару қызметі, "Б" корпусы қызметшісінің тікелей басшысы, облыстық жергілікті атқарушы органдары әдеп жөніндегі уәкілінің құжатымен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персоналды басқару қызметі және облыстық жергілікті атқарушы органдары әдеп жөніндегі уәкілінің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"Б" корпусы қызметшісінің бас тартуы құжаттарды Комиссияның отырысына жіберу үшін кедергі бола алмайды.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37"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41"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1) тікелей басшыны;</w:t>
      </w:r>
      <w:r>
        <w:br/>
      </w:r>
      <w:r>
        <w:rPr>
          <w:rFonts w:ascii="Times New Roman"/>
          <w:b w:val="false"/>
          <w:i w:val="false"/>
          <w:color w:val="000000"/>
          <w:sz w:val="28"/>
        </w:rPr>
        <w:t>
      2) "Б" корпусы қызметшісіне бағыныштыларды;</w:t>
      </w:r>
      <w:r>
        <w:br/>
      </w:r>
      <w:r>
        <w:rPr>
          <w:rFonts w:ascii="Times New Roman"/>
          <w:b w:val="false"/>
          <w:i w:val="false"/>
          <w:color w:val="000000"/>
          <w:sz w:val="28"/>
        </w:rPr>
        <w:t>
      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w:t>
      </w:r>
      <w:r>
        <w:rPr>
          <w:rFonts w:ascii="Times New Roman"/>
          <w:b w:val="false"/>
          <w:i w:val="false"/>
          <w:color w:val="000000"/>
          <w:sz w:val="28"/>
        </w:rPr>
        <w:t>29-тармағының</w:t>
      </w:r>
      <w:r>
        <w:rPr>
          <w:rFonts w:ascii="Times New Roman"/>
          <w:b w:val="false"/>
          <w:i w:val="false"/>
          <w:color w:val="000000"/>
          <w:sz w:val="28"/>
        </w:rPr>
        <w:t>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 xml:space="preserve">32. Толтырылған бағалау парақтары оларды алған күннен екі жұмыс күні ішінде персоналды басқару қызметіне жіберіледі. </w:t>
      </w:r>
      <w:r>
        <w:br/>
      </w:r>
      <w:r>
        <w:rPr>
          <w:rFonts w:ascii="Times New Roman"/>
          <w:b w:val="false"/>
          <w:i w:val="false"/>
          <w:color w:val="000000"/>
          <w:sz w:val="28"/>
        </w:rPr>
        <w:t>
      </w:t>
      </w:r>
      <w:r>
        <w:rPr>
          <w:rFonts w:ascii="Times New Roman"/>
          <w:b w:val="false"/>
          <w:i w:val="false"/>
          <w:color w:val="000000"/>
          <w:sz w:val="28"/>
        </w:rPr>
        <w:t>33. Персоналды басқару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48"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r>
        <w:br/>
      </w:r>
    </w:p>
    <w:p>
      <w:pPr>
        <w:spacing w:after="0"/>
        <w:ind w:left="0"/>
        <w:jc w:val="both"/>
      </w:pPr>
      <w:r>
        <w:drawing>
          <wp:inline distT="0" distB="0" distL="0" distR="0">
            <wp:extent cx="20193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6731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731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a – көтермелеу баллдары;</w:t>
      </w:r>
      <w:r>
        <w:br/>
      </w:r>
      <w:r>
        <w:rPr>
          <w:rFonts w:ascii="Times New Roman"/>
          <w:b w:val="false"/>
          <w:i w:val="false"/>
          <w:color w:val="000000"/>
          <w:sz w:val="28"/>
        </w:rPr>
        <w:t>
      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80 баллдан төмен - "қанағаттанарлықсыз"</w:t>
      </w:r>
      <w:r>
        <w:br/>
      </w:r>
      <w:r>
        <w:rPr>
          <w:rFonts w:ascii="Times New Roman"/>
          <w:b w:val="false"/>
          <w:i w:val="false"/>
          <w:color w:val="000000"/>
          <w:sz w:val="28"/>
        </w:rPr>
        <w:t>
      80-нен 105 баллға дейін – "қанағаттанарлық"</w:t>
      </w:r>
      <w:r>
        <w:br/>
      </w:r>
      <w:r>
        <w:rPr>
          <w:rFonts w:ascii="Times New Roman"/>
          <w:b w:val="false"/>
          <w:i w:val="false"/>
          <w:color w:val="000000"/>
          <w:sz w:val="28"/>
        </w:rPr>
        <w:t>
      106-дан 130 баллға дейін (қосаалғанда) – "тиімді"</w:t>
      </w:r>
      <w:r>
        <w:br/>
      </w:r>
      <w:r>
        <w:rPr>
          <w:rFonts w:ascii="Times New Roman"/>
          <w:b w:val="false"/>
          <w:i w:val="false"/>
          <w:color w:val="000000"/>
          <w:sz w:val="28"/>
        </w:rPr>
        <w:t>
      130 баллдан астам – "өте жақсы"</w:t>
      </w:r>
      <w:r>
        <w:br/>
      </w:r>
      <w:r>
        <w:rPr>
          <w:rFonts w:ascii="Times New Roman"/>
          <w:b w:val="false"/>
          <w:i w:val="false"/>
          <w:color w:val="000000"/>
          <w:sz w:val="28"/>
        </w:rPr>
        <w:t>
      </w:t>
      </w:r>
      <w:r>
        <w:rPr>
          <w:rFonts w:ascii="Times New Roman"/>
          <w:b w:val="false"/>
          <w:i w:val="false"/>
          <w:color w:val="000000"/>
          <w:sz w:val="28"/>
        </w:rPr>
        <w:t>37.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r>
        <w:br/>
      </w:r>
    </w:p>
    <w:p>
      <w:pPr>
        <w:spacing w:after="0"/>
        <w:ind w:left="0"/>
        <w:jc w:val="both"/>
      </w:pPr>
      <w:r>
        <w:drawing>
          <wp:inline distT="0" distB="0" distL="0" distR="0">
            <wp:extent cx="46228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6228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9017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01700" cy="546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drawing>
          <wp:inline distT="0" distB="0" distL="0" distR="0">
            <wp:extent cx="571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715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Бұл ретте тоқсандық бағалардың алынған орта арифметикалық мәні осы Әдістеменің </w:t>
      </w:r>
      <w:r>
        <w:rPr>
          <w:rFonts w:ascii="Times New Roman"/>
          <w:b w:val="false"/>
          <w:i w:val="false"/>
          <w:color w:val="000000"/>
          <w:sz w:val="28"/>
        </w:rPr>
        <w:t>37 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"қанағаттанарлықсыз" мәнге (80 баллдан төмен) – 2 балл,</w:t>
      </w:r>
      <w:r>
        <w:br/>
      </w:r>
      <w:r>
        <w:rPr>
          <w:rFonts w:ascii="Times New Roman"/>
          <w:b w:val="false"/>
          <w:i w:val="false"/>
          <w:color w:val="000000"/>
          <w:sz w:val="28"/>
        </w:rPr>
        <w:t>
      "қанағаттанарлық" мәнге (80-нен 105 баллға дейін) – 3 балл,</w:t>
      </w:r>
      <w:r>
        <w:br/>
      </w:r>
      <w:r>
        <w:rPr>
          <w:rFonts w:ascii="Times New Roman"/>
          <w:b w:val="false"/>
          <w:i w:val="false"/>
          <w:color w:val="000000"/>
          <w:sz w:val="28"/>
        </w:rPr>
        <w:t>
      "тиімді" мәнге (106-дан 130 баллға (қоса алғанда) дейін) – 4 балл,</w:t>
      </w:r>
      <w:r>
        <w:br/>
      </w:r>
      <w:r>
        <w:rPr>
          <w:rFonts w:ascii="Times New Roman"/>
          <w:b w:val="false"/>
          <w:i w:val="false"/>
          <w:color w:val="000000"/>
          <w:sz w:val="28"/>
        </w:rPr>
        <w:t>
      "өте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10541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054100" cy="838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5461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461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3 баллдан төмен – "қанағаттанарлықсыз";</w:t>
      </w:r>
      <w:r>
        <w:br/>
      </w:r>
      <w:r>
        <w:rPr>
          <w:rFonts w:ascii="Times New Roman"/>
          <w:b w:val="false"/>
          <w:i w:val="false"/>
          <w:color w:val="000000"/>
          <w:sz w:val="28"/>
        </w:rPr>
        <w:t>
      3 баллдан бастап 4 баллға дейін – "қанағаттанарлық";</w:t>
      </w:r>
      <w:r>
        <w:br/>
      </w:r>
      <w:r>
        <w:rPr>
          <w:rFonts w:ascii="Times New Roman"/>
          <w:b w:val="false"/>
          <w:i w:val="false"/>
          <w:color w:val="000000"/>
          <w:sz w:val="28"/>
        </w:rPr>
        <w:t>
      4 баллдан бастап 5 балға дейін – "тиімді";</w:t>
      </w:r>
      <w:r>
        <w:br/>
      </w:r>
      <w:r>
        <w:rPr>
          <w:rFonts w:ascii="Times New Roman"/>
          <w:b w:val="false"/>
          <w:i w:val="false"/>
          <w:color w:val="000000"/>
          <w:sz w:val="28"/>
        </w:rPr>
        <w:t>
      5 балл – "өте жақсы".</w:t>
      </w:r>
      <w:r>
        <w:br/>
      </w:r>
      <w:r>
        <w:rPr>
          <w:rFonts w:ascii="Times New Roman"/>
          <w:b w:val="false"/>
          <w:i w:val="false"/>
          <w:color w:val="000000"/>
          <w:sz w:val="28"/>
        </w:rPr>
        <w:t>
</w:t>
      </w:r>
    </w:p>
    <w:bookmarkStart w:name="z53"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қызметі Бағалау жөніндегі комиссия төрағасымен келісілген кестеге сәйкес бағалау нәтижелерін қарау бойынша Бағалау жөніндегі комиссияның отырысын өткізуді қамтамасыз етеді.</w:t>
      </w:r>
      <w:r>
        <w:br/>
      </w:r>
      <w:r>
        <w:rPr>
          <w:rFonts w:ascii="Times New Roman"/>
          <w:b w:val="false"/>
          <w:i w:val="false"/>
          <w:color w:val="000000"/>
          <w:sz w:val="28"/>
        </w:rPr>
        <w:t>
      Персоналды басқару қызметі Бағалау жөніндегі комиссияның отырысына мынадай құжаттарды:</w:t>
      </w:r>
      <w:r>
        <w:br/>
      </w:r>
      <w:r>
        <w:rPr>
          <w:rFonts w:ascii="Times New Roman"/>
          <w:b w:val="false"/>
          <w:i w:val="false"/>
          <w:color w:val="000000"/>
          <w:sz w:val="28"/>
        </w:rPr>
        <w:t>
      1) толтырылған бағалау парақтарын;</w:t>
      </w:r>
      <w:r>
        <w:br/>
      </w:r>
      <w:r>
        <w:rPr>
          <w:rFonts w:ascii="Times New Roman"/>
          <w:b w:val="false"/>
          <w:i w:val="false"/>
          <w:color w:val="000000"/>
          <w:sz w:val="28"/>
        </w:rPr>
        <w:t>
      2) толтырылған айналмалы бағалау парағын (жылдық бағалау үшін);</w:t>
      </w:r>
      <w:r>
        <w:br/>
      </w:r>
      <w:r>
        <w:rPr>
          <w:rFonts w:ascii="Times New Roman"/>
          <w:b w:val="false"/>
          <w:i w:val="false"/>
          <w:color w:val="000000"/>
          <w:sz w:val="28"/>
        </w:rPr>
        <w:t>
      3) "Б" корпусы қызметшісінің лауазымдық нұсқаулығын;</w:t>
      </w:r>
      <w:r>
        <w:br/>
      </w:r>
      <w:r>
        <w:rPr>
          <w:rFonts w:ascii="Times New Roman"/>
          <w:b w:val="false"/>
          <w:i w:val="false"/>
          <w:color w:val="000000"/>
          <w:sz w:val="28"/>
        </w:rPr>
        <w:t>
      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Бағалау жөніндегі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2) "Б" корпусы қызметшісін бағалау нәтижесін санауда қате жіберілсе;</w:t>
      </w:r>
      <w:r>
        <w:br/>
      </w:r>
      <w:r>
        <w:rPr>
          <w:rFonts w:ascii="Times New Roman"/>
          <w:b w:val="false"/>
          <w:i w:val="false"/>
          <w:color w:val="000000"/>
          <w:sz w:val="28"/>
        </w:rPr>
        <w:t>
      Бұл ретте Бағалау жөніндегі комиссия қызметшілердің қол жеткізген нәтижелерінің мәні, маңыздылығы және өлшемдестігін есепке ала отырып, бағалау қорытындыларын түзетуге құқылы.</w:t>
      </w:r>
      <w:r>
        <w:br/>
      </w:r>
      <w:r>
        <w:rPr>
          <w:rFonts w:ascii="Times New Roman"/>
          <w:b w:val="false"/>
          <w:i w:val="false"/>
          <w:color w:val="000000"/>
          <w:sz w:val="28"/>
        </w:rPr>
        <w:t>
      </w:t>
      </w:r>
      <w:r>
        <w:rPr>
          <w:rFonts w:ascii="Times New Roman"/>
          <w:b w:val="false"/>
          <w:i w:val="false"/>
          <w:color w:val="000000"/>
          <w:sz w:val="28"/>
        </w:rPr>
        <w:t>41.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42. Осы Әдістеменің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құжаттар, сондай-ақ Бағалау жөніндегі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58"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Бағалау жөніндегі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мемлекеттік органға Бағалау жөніндегі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63"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"Б" корпусының қызметшісі Бағалау жөніндегі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қызметшілері мен</w:t>
            </w:r>
            <w:r>
              <w:br/>
            </w:r>
            <w:r>
              <w:rPr>
                <w:rFonts w:ascii="Times New Roman"/>
                <w:b w:val="false"/>
                <w:i w:val="false"/>
                <w:color w:val="000000"/>
                <w:sz w:val="20"/>
              </w:rPr>
              <w:t>Отырар ауданы әкімі аппаратының</w:t>
            </w:r>
            <w:r>
              <w:br/>
            </w:r>
            <w:r>
              <w:rPr>
                <w:rFonts w:ascii="Times New Roman"/>
                <w:b w:val="false"/>
                <w:i w:val="false"/>
                <w:color w:val="000000"/>
                <w:sz w:val="20"/>
              </w:rPr>
              <w:t>мемлекеттік әкімшілік қызметшілерінің қызметін бағалау</w:t>
            </w:r>
            <w:r>
              <w:br/>
            </w:r>
            <w:r>
              <w:rPr>
                <w:rFonts w:ascii="Times New Roman"/>
                <w:b w:val="false"/>
                <w:i w:val="false"/>
                <w:color w:val="000000"/>
                <w:sz w:val="20"/>
              </w:rPr>
              <w:t>әдістемесіне 1-қосымша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 корпусы мемлекеттік әкімшілік қызметшісінің жеке жұмыс</w:t>
      </w:r>
      <w:r>
        <w:br/>
      </w:r>
      <w:r>
        <w:rPr>
          <w:rFonts w:ascii="Times New Roman"/>
          <w:b/>
          <w:i w:val="false"/>
          <w:color w:val="000000"/>
        </w:rPr>
        <w:t xml:space="preserve"> жоспары</w:t>
      </w:r>
    </w:p>
    <w:p>
      <w:pPr>
        <w:spacing w:after="0"/>
        <w:ind w:left="0"/>
        <w:jc w:val="left"/>
      </w:pPr>
      <w:r>
        <w:rPr>
          <w:rFonts w:ascii="Times New Roman"/>
          <w:b/>
          <w:i w:val="false"/>
          <w:color w:val="000000"/>
        </w:rPr>
        <w:t xml:space="preserve">             _______________________________жыл</w:t>
      </w:r>
      <w:r>
        <w:br/>
      </w:r>
      <w:r>
        <w:rPr>
          <w:rFonts w:ascii="Times New Roman"/>
          <w:b/>
          <w:i w:val="false"/>
          <w:color w:val="000000"/>
        </w:rPr>
        <w:t>(жеке жоспар құрастырылатын кезең)</w:t>
      </w:r>
      <w:r>
        <w:br/>
      </w:r>
      <w:r>
        <w:rPr>
          <w:rFonts w:ascii="Times New Roman"/>
          <w:b/>
          <w:i w:val="false"/>
          <w:color w:val="000000"/>
        </w:rPr>
        <w:t>
</w:t>
      </w:r>
    </w:p>
    <w:p>
      <w:pPr>
        <w:spacing w:after="0"/>
        <w:ind w:left="0"/>
        <w:jc w:val="left"/>
      </w:pPr>
      <w:r>
        <w:rPr>
          <w:rFonts w:ascii="Times New Roman"/>
          <w:b w:val="false"/>
          <w:i w:val="false"/>
          <w:color w:val="000000"/>
          <w:sz w:val="28"/>
        </w:rPr>
        <w:t>
      Қызметшінің Т.А.Ә. (болған жағдайда):______________________________________</w:t>
      </w:r>
      <w:r>
        <w:br/>
      </w:r>
      <w:r>
        <w:rPr>
          <w:rFonts w:ascii="Times New Roman"/>
          <w:b w:val="false"/>
          <w:i w:val="false"/>
          <w:color w:val="000000"/>
          <w:sz w:val="28"/>
        </w:rPr>
        <w:t>Қызметшінің лауазымы: __________________________________________________</w:t>
      </w:r>
      <w:r>
        <w:br/>
      </w:r>
      <w:r>
        <w:rPr>
          <w:rFonts w:ascii="Times New Roman"/>
          <w:b w:val="false"/>
          <w:i w:val="false"/>
          <w:color w:val="000000"/>
          <w:sz w:val="28"/>
        </w:rPr>
        <w:t>Қызметшінің құрылымдық бөлімшесінің атауы:_______________________________</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2"/>
        <w:gridCol w:w="5436"/>
        <w:gridCol w:w="3552"/>
      </w:tblGrid>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i w:val="false"/>
          <w:color w:val="000000"/>
          <w:sz w:val="28"/>
        </w:rPr>
        <w:t>Ескертпе:</w:t>
      </w:r>
      <w:r>
        <w:br/>
      </w:r>
      <w:r>
        <w:rPr>
          <w:rFonts w:ascii="Times New Roman"/>
          <w:b w:val="false"/>
          <w:i w:val="false"/>
          <w:color w:val="000000"/>
          <w:sz w:val="28"/>
        </w:rPr>
        <w:t>
      -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028"/>
        <w:gridCol w:w="6272"/>
      </w:tblGrid>
      <w:tr>
        <w:trPr>
          <w:trHeight w:val="30" w:hRule="atLeast"/>
        </w:trPr>
        <w:tc>
          <w:tcPr>
            <w:tcW w:w="60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xml:space="preserve">
Т.А.Ә. </w:t>
            </w:r>
            <w:r>
              <w:rPr>
                <w:rFonts w:ascii="Times New Roman"/>
                <w:b w:val="false"/>
                <w:i/>
                <w:color w:val="000000"/>
                <w:sz w:val="20"/>
              </w:rPr>
              <w:t>(болған жағдайда)</w:t>
            </w:r>
            <w:r>
              <w:rPr>
                <w:rFonts w:ascii="Times New Roman"/>
                <w:b w:val="false"/>
                <w:i w:val="false"/>
                <w:color w:val="000000"/>
                <w:sz w:val="20"/>
              </w:rPr>
              <w:t>______</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r>
              <w:br/>
            </w:r>
            <w:r>
              <w:rPr>
                <w:rFonts w:ascii="Times New Roman"/>
                <w:b w:val="false"/>
                <w:i w:val="false"/>
                <w:color w:val="000000"/>
                <w:sz w:val="20"/>
              </w:rPr>
              <w:t>
</w:t>
            </w:r>
          </w:p>
        </w:tc>
        <w:tc>
          <w:tcPr>
            <w:tcW w:w="627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xml:space="preserve">
Т.А.Ә. </w:t>
            </w:r>
            <w:r>
              <w:rPr>
                <w:rFonts w:ascii="Times New Roman"/>
                <w:b w:val="false"/>
                <w:i/>
                <w:color w:val="000000"/>
                <w:sz w:val="20"/>
              </w:rPr>
              <w:t>(болған жағдайда)</w:t>
            </w:r>
            <w:r>
              <w:rPr>
                <w:rFonts w:ascii="Times New Roman"/>
                <w:b w:val="false"/>
                <w:i w:val="false"/>
                <w:color w:val="000000"/>
                <w:sz w:val="20"/>
              </w:rPr>
              <w:t>_______</w:t>
            </w:r>
            <w:r>
              <w:br/>
            </w:r>
            <w:r>
              <w:rPr>
                <w:rFonts w:ascii="Times New Roman"/>
                <w:b w:val="false"/>
                <w:i w:val="false"/>
                <w:color w:val="000000"/>
                <w:sz w:val="20"/>
              </w:rPr>
              <w:t>күні 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қызметшілері мен</w:t>
            </w:r>
            <w:r>
              <w:br/>
            </w:r>
            <w:r>
              <w:rPr>
                <w:rFonts w:ascii="Times New Roman"/>
                <w:b w:val="false"/>
                <w:i w:val="false"/>
                <w:color w:val="000000"/>
                <w:sz w:val="20"/>
              </w:rPr>
              <w:t>Отырар ауданы әкімі аппаратының</w:t>
            </w:r>
            <w:r>
              <w:br/>
            </w:r>
            <w:r>
              <w:rPr>
                <w:rFonts w:ascii="Times New Roman"/>
                <w:b w:val="false"/>
                <w:i w:val="false"/>
                <w:color w:val="000000"/>
                <w:sz w:val="20"/>
              </w:rPr>
              <w:t>мемлекеттік әкімшілік қызметшілерінің қызметін бағалау</w:t>
            </w:r>
            <w:r>
              <w:br/>
            </w:r>
            <w:r>
              <w:rPr>
                <w:rFonts w:ascii="Times New Roman"/>
                <w:b w:val="false"/>
                <w:i w:val="false"/>
                <w:color w:val="000000"/>
                <w:sz w:val="20"/>
              </w:rPr>
              <w:t>әдістемесіне 2-қосымша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(бағаланатын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 _________________________</w:t>
      </w:r>
      <w:r>
        <w:br/>
      </w:r>
      <w:r>
        <w:rPr>
          <w:rFonts w:ascii="Times New Roman"/>
          <w:b w:val="false"/>
          <w:i w:val="false"/>
          <w:color w:val="000000"/>
          <w:sz w:val="28"/>
        </w:rPr>
        <w:t>Бағаланатын қызметшінің лауазымы: ______________________________________</w:t>
      </w:r>
      <w:r>
        <w:br/>
      </w:r>
      <w:r>
        <w:rPr>
          <w:rFonts w:ascii="Times New Roman"/>
          <w:b w:val="false"/>
          <w:i w:val="false"/>
          <w:color w:val="000000"/>
          <w:sz w:val="28"/>
        </w:rPr>
        <w:t>Бағаланатын қызметшінің құрылымдық бөлімшесінің атауы: __________________</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Лауазымдық міндеттерді орындау бағасы:</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4"/>
        <w:gridCol w:w="2188"/>
        <w:gridCol w:w="1326"/>
        <w:gridCol w:w="1326"/>
        <w:gridCol w:w="2488"/>
        <w:gridCol w:w="1755"/>
        <w:gridCol w:w="1755"/>
        <w:gridCol w:w="658"/>
      </w:tblGrid>
      <w:tr>
        <w:trPr>
          <w:trHeight w:val="30" w:hRule="atLeast"/>
        </w:trPr>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Көтермеленетiн көрсеткіштер мен қызмет түрлері туралы мәліметтер</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_________</w:t>
            </w:r>
            <w:r>
              <w:br/>
            </w:r>
            <w:r>
              <w:rPr>
                <w:rFonts w:ascii="Times New Roman"/>
                <w:b w:val="false"/>
                <w:i w:val="false"/>
                <w:color w:val="000000"/>
                <w:sz w:val="20"/>
              </w:rPr>
              <w:t>күні ___________________________</w:t>
            </w:r>
            <w:r>
              <w:br/>
            </w:r>
            <w:r>
              <w:rPr>
                <w:rFonts w:ascii="Times New Roman"/>
                <w:b w:val="false"/>
                <w:i w:val="false"/>
                <w:color w:val="000000"/>
                <w:sz w:val="20"/>
              </w:rPr>
              <w:t>қолы __________________________</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______________</w:t>
            </w:r>
            <w:r>
              <w:br/>
            </w:r>
            <w:r>
              <w:rPr>
                <w:rFonts w:ascii="Times New Roman"/>
                <w:b w:val="false"/>
                <w:i w:val="false"/>
                <w:color w:val="000000"/>
                <w:sz w:val="20"/>
              </w:rPr>
              <w:t>күні ________________________________</w:t>
            </w:r>
            <w:r>
              <w:br/>
            </w:r>
            <w:r>
              <w:rPr>
                <w:rFonts w:ascii="Times New Roman"/>
                <w:b w:val="false"/>
                <w:i w:val="false"/>
                <w:color w:val="000000"/>
                <w:sz w:val="20"/>
              </w:rPr>
              <w:t>қолы _______________________________</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қызметшілері мен</w:t>
            </w:r>
            <w:r>
              <w:br/>
            </w:r>
            <w:r>
              <w:rPr>
                <w:rFonts w:ascii="Times New Roman"/>
                <w:b w:val="false"/>
                <w:i w:val="false"/>
                <w:color w:val="000000"/>
                <w:sz w:val="20"/>
              </w:rPr>
              <w:t>Отырар ауданы әкімі аппаратының</w:t>
            </w:r>
            <w:r>
              <w:br/>
            </w:r>
            <w:r>
              <w:rPr>
                <w:rFonts w:ascii="Times New Roman"/>
                <w:b w:val="false"/>
                <w:i w:val="false"/>
                <w:color w:val="000000"/>
                <w:sz w:val="20"/>
              </w:rPr>
              <w:t>мемлекеттік әкімшілік қызметшілерінің қызметін бағалау</w:t>
            </w:r>
            <w:r>
              <w:br/>
            </w:r>
            <w:r>
              <w:rPr>
                <w:rFonts w:ascii="Times New Roman"/>
                <w:b w:val="false"/>
                <w:i w:val="false"/>
                <w:color w:val="000000"/>
                <w:sz w:val="20"/>
              </w:rPr>
              <w:t>әдістемесіне 3-қосымша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_________________________________________________ жыл</w:t>
      </w:r>
      <w:r>
        <w:br/>
      </w:r>
      <w:r>
        <w:rPr>
          <w:rFonts w:ascii="Times New Roman"/>
          <w:b w:val="false"/>
          <w:i/>
          <w:color w:val="000000"/>
          <w:sz w:val="28"/>
        </w:rPr>
        <w:t>(бағаланатын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 _________________________</w:t>
      </w:r>
      <w:r>
        <w:br/>
      </w:r>
      <w:r>
        <w:rPr>
          <w:rFonts w:ascii="Times New Roman"/>
          <w:b w:val="false"/>
          <w:i w:val="false"/>
          <w:color w:val="000000"/>
          <w:sz w:val="28"/>
        </w:rPr>
        <w:t>Бағаланатын қызметшінің лауазымы: ______________________________________</w:t>
      </w:r>
      <w:r>
        <w:br/>
      </w:r>
      <w:r>
        <w:rPr>
          <w:rFonts w:ascii="Times New Roman"/>
          <w:b w:val="false"/>
          <w:i w:val="false"/>
          <w:color w:val="000000"/>
          <w:sz w:val="28"/>
        </w:rPr>
        <w:t>Бағаланатын қызметшінің құрылымдық бөлімшесінің атауы:__________________</w:t>
      </w:r>
      <w:r>
        <w:br/>
      </w:r>
      <w:r>
        <w:rPr>
          <w:rFonts w:ascii="Times New Roman"/>
          <w:b w:val="false"/>
          <w:i w:val="false"/>
          <w:color w:val="000000"/>
          <w:sz w:val="28"/>
        </w:rPr>
        <w:t>______________________________________________________________________</w:t>
      </w:r>
      <w:r>
        <w:br/>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8"/>
        <w:gridCol w:w="1540"/>
        <w:gridCol w:w="2942"/>
        <w:gridCol w:w="824"/>
        <w:gridCol w:w="2173"/>
        <w:gridCol w:w="2363"/>
        <w:gridCol w:w="1520"/>
      </w:tblGrid>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 xml:space="preserve"> ____________________________</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 xml:space="preserve"> ___________________________</w:t>
            </w:r>
            <w:r>
              <w:br/>
            </w:r>
            <w:r>
              <w:rPr>
                <w:rFonts w:ascii="Times New Roman"/>
                <w:b w:val="false"/>
                <w:i w:val="false"/>
                <w:color w:val="000000"/>
                <w:sz w:val="20"/>
              </w:rPr>
              <w:t>күні_______________________</w:t>
            </w:r>
            <w:r>
              <w:br/>
            </w:r>
            <w:r>
              <w:rPr>
                <w:rFonts w:ascii="Times New Roman"/>
                <w:b w:val="false"/>
                <w:i w:val="false"/>
                <w:color w:val="000000"/>
                <w:sz w:val="20"/>
              </w:rPr>
              <w:t>қолы ______________________</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қызметшілері мен</w:t>
            </w:r>
            <w:r>
              <w:br/>
            </w:r>
            <w:r>
              <w:rPr>
                <w:rFonts w:ascii="Times New Roman"/>
                <w:b w:val="false"/>
                <w:i w:val="false"/>
                <w:color w:val="000000"/>
                <w:sz w:val="20"/>
              </w:rPr>
              <w:t>Отырар ауданы әкімі аппаратының</w:t>
            </w:r>
            <w:r>
              <w:br/>
            </w:r>
            <w:r>
              <w:rPr>
                <w:rFonts w:ascii="Times New Roman"/>
                <w:b w:val="false"/>
                <w:i w:val="false"/>
                <w:color w:val="000000"/>
                <w:sz w:val="20"/>
              </w:rPr>
              <w:t>мемлекеттік әкімшілік қызметшілерінің қызметін бағалау</w:t>
            </w:r>
            <w:r>
              <w:br/>
            </w:r>
            <w:r>
              <w:rPr>
                <w:rFonts w:ascii="Times New Roman"/>
                <w:b w:val="false"/>
                <w:i w:val="false"/>
                <w:color w:val="000000"/>
                <w:sz w:val="20"/>
              </w:rPr>
              <w:t>әдістемесіне 4-қосымша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Айналмалы бағалау нәтижелері</w:t>
      </w:r>
    </w:p>
    <w:p>
      <w:pPr>
        <w:spacing w:after="0"/>
        <w:ind w:left="0"/>
        <w:jc w:val="both"/>
      </w:pPr>
      <w:r>
        <w:rPr>
          <w:rFonts w:ascii="Times New Roman"/>
          <w:b w:val="false"/>
          <w:i w:val="false"/>
          <w:color w:val="000000"/>
          <w:sz w:val="28"/>
        </w:rPr>
        <w:t>            __________________________________________________ жыл</w:t>
      </w:r>
      <w:r>
        <w:br/>
      </w:r>
      <w:r>
        <w:rPr>
          <w:rFonts w:ascii="Times New Roman"/>
          <w:b w:val="false"/>
          <w:i/>
          <w:color w:val="000000"/>
          <w:sz w:val="28"/>
        </w:rPr>
        <w:t>(бағаланатын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______________________</w:t>
      </w:r>
      <w:r>
        <w:br/>
      </w:r>
      <w:r>
        <w:rPr>
          <w:rFonts w:ascii="Times New Roman"/>
          <w:b w:val="false"/>
          <w:i w:val="false"/>
          <w:color w:val="000000"/>
          <w:sz w:val="28"/>
        </w:rPr>
        <w:t>Бағаланатын қызметшінің лауазымы: ____________________________________</w:t>
      </w:r>
      <w:r>
        <w:br/>
      </w:r>
      <w:r>
        <w:rPr>
          <w:rFonts w:ascii="Times New Roman"/>
          <w:b w:val="false"/>
          <w:i w:val="false"/>
          <w:color w:val="000000"/>
          <w:sz w:val="28"/>
        </w:rPr>
        <w:t>Бағаланатын қызметшінің құрылымдық бөлімшесінің атауы:________________</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204"/>
        <w:gridCol w:w="5304"/>
        <w:gridCol w:w="25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Тікелей басшы</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Қарамағындағы қызметкер</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Әріптесі</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қызметшілері мен</w:t>
            </w:r>
            <w:r>
              <w:br/>
            </w:r>
            <w:r>
              <w:rPr>
                <w:rFonts w:ascii="Times New Roman"/>
                <w:b w:val="false"/>
                <w:i w:val="false"/>
                <w:color w:val="000000"/>
                <w:sz w:val="20"/>
              </w:rPr>
              <w:t>Отырар ауданы әкімі аппаратының</w:t>
            </w:r>
            <w:r>
              <w:br/>
            </w:r>
            <w:r>
              <w:rPr>
                <w:rFonts w:ascii="Times New Roman"/>
                <w:b w:val="false"/>
                <w:i w:val="false"/>
                <w:color w:val="000000"/>
                <w:sz w:val="20"/>
              </w:rPr>
              <w:t>мемлекеттік әкімшілік қызметшілерінің қызметін бағалау</w:t>
            </w:r>
            <w:r>
              <w:br/>
            </w:r>
            <w:r>
              <w:rPr>
                <w:rFonts w:ascii="Times New Roman"/>
                <w:b w:val="false"/>
                <w:i w:val="false"/>
                <w:color w:val="000000"/>
                <w:sz w:val="20"/>
              </w:rPr>
              <w:t>әдістемесіне 5-қосымша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color w:val="000000"/>
          <w:sz w:val="28"/>
        </w:rPr>
        <w:t>(мемлекеттік органның атауы)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color w:val="000000"/>
          <w:sz w:val="28"/>
        </w:rPr>
        <w:t>(бағалау түрі: тоқсандық /жылдық және бағаланатын кезең</w:t>
      </w:r>
      <w:r>
        <w:br/>
      </w:r>
      <w:r>
        <w:rPr>
          <w:rFonts w:ascii="Times New Roman"/>
          <w:b w:val="false"/>
          <w:i w:val="false"/>
          <w:color w:val="000000"/>
          <w:sz w:val="28"/>
        </w:rPr>
        <w:t xml:space="preserve"> </w:t>
      </w:r>
      <w:r>
        <w:rPr>
          <w:rFonts w:ascii="Times New Roman"/>
          <w:b w:val="false"/>
          <w:i/>
          <w:color w:val="000000"/>
          <w:sz w:val="28"/>
        </w:rPr>
        <w:t>(тоқсан және (немесе)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0"/>
        <w:gridCol w:w="4261"/>
        <w:gridCol w:w="1710"/>
        <w:gridCol w:w="3811"/>
        <w:gridCol w:w="808"/>
      </w:tblGrid>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бағалау нәтижелерін түзетуі (болған жағдайда)</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Тексерген:</w:t>
      </w:r>
      <w:r>
        <w:br/>
      </w:r>
      <w:r>
        <w:rPr>
          <w:rFonts w:ascii="Times New Roman"/>
          <w:b w:val="false"/>
          <w:i w:val="false"/>
          <w:color w:val="000000"/>
          <w:sz w:val="28"/>
        </w:rPr>
        <w:t>Комиссия хатшысы: _______________________ Күні: _____________</w:t>
      </w:r>
      <w:r>
        <w:br/>
      </w:r>
      <w:r>
        <w:rPr>
          <w:rFonts w:ascii="Times New Roman"/>
          <w:b w:val="false"/>
          <w:i/>
          <w:color w:val="000000"/>
          <w:sz w:val="28"/>
        </w:rPr>
        <w:t>(Т.А.Ә. (болған жағдайда), қолы)</w:t>
      </w:r>
      <w:r>
        <w:br/>
      </w:r>
      <w:r>
        <w:rPr>
          <w:rFonts w:ascii="Times New Roman"/>
          <w:b w:val="false"/>
          <w:i w:val="false"/>
          <w:color w:val="000000"/>
          <w:sz w:val="28"/>
        </w:rPr>
        <w:t>Комиссия төрағасы: _____________________ Күні: _______________</w:t>
      </w:r>
      <w:r>
        <w:br/>
      </w:r>
      <w:r>
        <w:rPr>
          <w:rFonts w:ascii="Times New Roman"/>
          <w:b w:val="false"/>
          <w:i/>
          <w:color w:val="000000"/>
          <w:sz w:val="28"/>
        </w:rPr>
        <w:t>(Т.А.Ә. (болған жағдайда), қолы)</w:t>
      </w:r>
      <w:r>
        <w:br/>
      </w:r>
      <w:r>
        <w:rPr>
          <w:rFonts w:ascii="Times New Roman"/>
          <w:b w:val="false"/>
          <w:i w:val="false"/>
          <w:color w:val="000000"/>
          <w:sz w:val="28"/>
        </w:rPr>
        <w:t>Комиссия мүшесі: _________________________ Күні: _____________</w:t>
      </w:r>
      <w:r>
        <w:br/>
      </w:r>
      <w:r>
        <w:rPr>
          <w:rFonts w:ascii="Times New Roman"/>
          <w:b w:val="false"/>
          <w:i/>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