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a967" w14:textId="42ea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"Отырар ауданының ауыл округтері әкімдері аппараттары мемлекеттік мекемелерін қайта атау және олардың ережелерін бекіту туралы" Отырар ауданы әкімдігінің 9 ақпан 2015 жылғы № 23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2016 жылғы 10 наурыздағы № 146 қаулысы. Оңтүстік Қазақстан облысының Әділет департаментінде 2016 жылғы 7 сәуірде № 3696 болып тіркелді. Күші жойылды - Оңтүстік Қазақстан облысы Отырар ауданы әкімдігінің 2016 жылғы 31 мамырдағы № 178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Отырар ауданы әкімдігінің 31.05.2016 № 178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Қазақстан Республикасындағы жергілікті өзін-өзі басқаруды дамыту мәселелері бойынша өзгерістер мен толықтырулар енгізу туралы" Қазақстан Республикасының 2015 жылғы 2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Қазақстан Республикасы Президентінің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Отырар ауданы әкімдігінің 9 ақпан 2015 жылғы № 23 "Отырар ауданының ауыл округтері әкімдері аппараттары мемлекеттік мекемелерін қайта атау және олардың ережелерін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3080 тіркелген, 2015 жылғы 8 сәуірдегі "Отырар алқабы"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"Отырар ауданының Аққұм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"Отырар ауданының Ақтөбе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"Отырар ауданының Балтакөл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"Отырар ауданының Көксарай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"Отырар ауданының Қарақоңыр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"Отырар ауданының Қарғалы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"Отырар ауданының Қоғам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"Отырар ауданының Маяқұм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"Отырар ауданының Отырар 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10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"Отырар ауданының Талапты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"Отырар ауданының Темір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"Отырар ауданының Шәуілдір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"Отырар ауданының Шілік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"Отырар ауданы әкімінің аппараты" мемлекеттік мекемесі Қазақстан Республикасының заңнамалық актілерінде белгіленген тәртіпте: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Отырар ауданы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Отырар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А.Құрманға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