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8206" w14:textId="0d28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Отырар, Шәуілдір, Талапты, Маяқұм, Темір, Көксарай, Қоғам, Қарғалы ауыл округтері аумақтарында табиғи сипаттағы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әкімінің 2016 жылғы 15 маусымдағы № 7 шешімі. Оңтүстік Қазақстан облысының Әділет департаментінде 2016 жылғы 17 маусымда № 3760 болып тіркелді. Күші жойылды - Оңтүстік Қазақстан облысы Отырар ауданы әкімінің 2016 жылғы 1 тамыздағы № 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Отырар ауданы әкімінің 01.08.2016 № 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төтенше жағдайлардың алдын алу және жою жөніндегі комиссия отырысының 2016 жылғы 15 маусымдағы № 4 хаттамасы негізінде, Отырар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ЕТЕ</w:t>
      </w:r>
      <w:r>
        <w:rPr>
          <w:rFonts w:ascii="Times New Roman"/>
          <w:b/>
          <w:i w:val="false"/>
          <w:color w:val="000000"/>
          <w:sz w:val="28"/>
        </w:rPr>
        <w:t>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Отырар, Шәуілдір, Талапты, Маяқұм, Темір, Көксарай, Қоғам, Қарғалы ауыл округтерінің аумақтарында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"Отырар ауданы әкімінің аппараты" мемлекеттік мекемесі Қазақстан Республикасының заңнамалық актілерінде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шешімнің Отырар ауданының аумағында таратылатын мерзімді баспа басылымына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шешімнің Отырар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 әкімінің орынбасары Ә.Жүнісовке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