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2b67" w14:textId="8852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Отырар аудандық мәслихатының 2015 жылғы 22 желтоқсандағы № 42/238-V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2016 жылғы 11 шілдедегі № 3/15-VI шешімі. Оңтүстік Қазақстан облысының Әділет департаментінде 2016 жылғы 13 шілдеде № 3776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3/36-VІ "2016-2018 жылдарға арналған облыстық бюджет туралы" Оңтүстік Қазақстан облыстық мәслихатының 2015 жылғы 9 желтоқсандағы № 44/351-V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Нормативтік құқықтық актілерді мемлекеттік тіркеу тізілімінде № 3771 тіркелген шешіміне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Отырар аудандық мәслихатының 2015 жылғы 22 желтоқсандағы № 42/238-V "2016-2018 жылдарға арналған аудан бюджеті туралы" (Нормативтік құқықтық актілерді мемлекеттік тіркеу тізілімінде № 3488 нөмірімен тіркелген, 2016 жылғы 14 қаңтардағы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Отырар ауданының 2016-2018 жылдарға арналған аудан бюджеті тиісінше 1, 2, және 1, 2 және 3-қосымшаға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11 325 885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1 060 385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9 312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6 423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10 249 765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11 355 806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27 194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4 621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-57 115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57 115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4 621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қаражатының пайдаланылатын қалдықтары – 29 921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жеке табыс салығы және әлеуметтік салық түсімдерінің жалпы сомасын бөлу нормативтері: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төлем көзінен салық салынатын табыстардан ұсталатын жеке табыс салығы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– 57,4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бюджетке – 42,6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салынбайтын табыстардан ұсталатын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салынбайтын шетелдік азаматтар табыстарынан ұсталатын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– 50,0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бюджетке – 50,0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–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облыстық бюджетке – 50 пайыз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Отырар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3/15-VІ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42/238-V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Ысырапты өтеуге арналған трансферттер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051"/>
        <w:gridCol w:w="1052"/>
        <w:gridCol w:w="5804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3/15-VІ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42/238-V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әрбір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28"/>
        <w:gridCol w:w="1282"/>
        <w:gridCol w:w="1282"/>
        <w:gridCol w:w="5131"/>
        <w:gridCol w:w="3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"Қарақоңыр"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"Аққұм"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"Көксарай"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"Балтакөл"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"Талапты"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"Шілік"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"Шәуілдір"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"Темір"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"Маяқұм"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"Отырар"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"Ақтөбе"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"Қоғам"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"Қарғалы"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шілде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3/15-VІ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42/238-V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трансферттердің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2423"/>
        <w:gridCol w:w="7461"/>
      </w:tblGrid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Қарақоңыр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Көксарай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Балтакөл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Талапты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Шәуілдір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Маяқұм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ауыл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