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f1fc" w14:textId="587f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2016 жылғы 13 қыркүйектегі № 243 қаулысы. Оңтүстік Қазақстан облысының Әділет департаментінде 2016 жылғы 16 қыркүйекте № 3845 болып тіркелді. Күші жойылды - Оңтүстік Қазақстан облысы Отырар ауданы әкімдігінің 2017 жылғы 27 наурыздағы № 94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Отырар ауданы әкімдігінің 27.03.2017 № 94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Отырар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Р.Әлішке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әкiмдiгiнiң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13 қыркүйектегі №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3706"/>
        <w:gridCol w:w="3707"/>
        <w:gridCol w:w="3707"/>
      </w:tblGrid>
      <w:tr>
        <w:trPr>
          <w:trHeight w:val="30" w:hRule="atLeast"/>
        </w:trPr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мекемелердегі орын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әкiмдiгiнiң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13 қыркүйектегі №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шаққандағы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тәрбиеленушіге кететін орташа шығыс,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әкiмдiгiнiң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13 қыркүйектегі № 243 қаулысына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5368"/>
        <w:gridCol w:w="6674"/>
      </w:tblGrid>
      <w:tr>
        <w:trPr>
          <w:trHeight w:val="30" w:hRule="atLeast"/>
        </w:trPr>
        <w:tc>
          <w:tcPr>
            <w:tcW w:w="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бір баланың шығыны, 3 жасқа дейін теңге( көп емес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бір баланың шығыны, 3 жастан 7 жасқа дейін теңге( көп емес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Ескертпе: 1 күніне бір балаға жас ерекшелігіне қарай кететін шығын. Нақты жұмыс күніне есептелген.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