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3a62" w14:textId="cc13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2015 жылғы 22 желтоқсандағы № 42/238-V "2016-2018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аудандық мәслихатының 2016 жылғы 7 желтоқсандағы № 7/37-VI шешiмi. Оңтүстiк Қазақстан облысының Әдiлет департаментiнде 2016 жылғы 7 желтоқсанда № 3902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18 қарашадағы № 7/67-VІ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3881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Отырар аудандық мәслихатының 2015 жылғы 22 желтоқсандағы № 42/238-V "2016-2018 жылдарға арналған аудан бюджеті туралы" (Нормативтік құқықтық актілерді мемлекеттік тіркеу тізілімінде № 3488 нөмірімен тіркелген, 2016 жылғы 14 қаңтардағы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Отырар ауданының 2016-2018 жылдарға арналған аудан бюджеті тиісінше 1, 2 және 3-қосымшаларға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12 274 947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1 389 477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3 149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10 875 473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12 304 868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26 401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31 022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4 621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-56 322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56 322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31 022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4 621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29 921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2016 жылға жеке табыс салығы және әлеуметтік салық түсімдерінің жалпы сомасын бөлу нормативтері: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салынатын табыстардан ұсталатын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салынбайтын табыстардан ұсталатын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салынбайтын шетелдік азаматтар табыстарынан ұсталатын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– 50,0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бюджетке – 50,0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бюджетке – 54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бюджетке – 46 пайыз болып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Отырар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22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42/238-V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4"/>
        <w:gridCol w:w="780"/>
        <w:gridCol w:w="1107"/>
        <w:gridCol w:w="553"/>
        <w:gridCol w:w="619"/>
        <w:gridCol w:w="5394"/>
        <w:gridCol w:w="3065"/>
        <w:gridCol w:w="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12 274 947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1 389 477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бюджетен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7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42/238-V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әрбір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28"/>
        <w:gridCol w:w="1282"/>
        <w:gridCol w:w="1282"/>
        <w:gridCol w:w="5131"/>
        <w:gridCol w:w="3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"Қарақоңыр"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"Аққұм"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Отырар ауданы "Көксарай"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