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8334" w14:textId="6be8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ауданының ауыл округтері әкімдері аппараттары мемлекеттік мекемелерін қайта атау және олардың ережелерін бекіту туралы" Сайрам ауданы әкімдігінің 14 қаңтар 2015 жылғы № 55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2016 жылғы 27 қаңтардағы № 78 қаулысы. Оңтүстік Қазақстан облысының Әділет департаментінде 2016 жылғы 18 ақпанда № 3595 болып тіркелді. Күшi жойылды - Оңтүстiк Қазақстан облысы Сайрам ауданы әкiмдiгiнiң 2016 жылғы 28 сәуірдегі № 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Сайрам ауданы әкiмдiгiнiң 28.04.2016 № 213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Қазақстан Республикасындағы жергілікті өзін-өзі басқаруды дамыту мәселелері бойынша өзгерістер мен толықтырулар енгізу туралы" Қазақстан Республикасының 2015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ауданы әкімдігінің 14 қаңтар 2015 жылғы № 55 "Сайрам ауданының ауыл округтері әкімдері аппараттары мемлекеттік мекемелерін қайта атау және олардың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2999 тіркелген, 2015 жылғы 3 наурыздағы, 13 наурыздағы, 20 наурыздағы, 27 наурыздағы, 3 сәуірдегі "Мәртөбе"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Ақсукент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Ақбұлақ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Арыс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Жібек-жолы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Қайнарбұлақ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Қарасу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Қарабұлақ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ауылдың, ауылдық округтiң тұрғын үй қорын түгендеуді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Қарамұрт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Құтарыс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Көлкент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"Сайрам ауданының Манкент ауылдық округі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8-1), 8-2), 18-1) және 31-1)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"8-1) ауылдың, ауылдық округтiң тұрғын үй қорын түгендеуді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аудан әкімімен және жергілікті қоғамдастық жиналысымен келісу бойынша ауылдың, ауылдық округтiң авариялық жағдайдағы үйлерін бұзуды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мемлекеттік жоспарлау жүйесінің бағдарламалық құжаттары аясында ауыл халқына микрокредит беруге жәрдем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"Алтын алқа" алқасымен наградталған аналарға үй бөлуге жәрдемдеседі;";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көзделген,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"Сайрам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Сайрам ауданы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Сайрам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Б.Тұрғынбековке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