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b7da" w14:textId="4d2b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мүлікті иеліктен айыру түрлерін таңдау жөніндегі өлшемшарттарды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2016 жылғы 27 қаңтардағы № 75 қаулысы. Оңтүстік Қазақстан облысының Әділет департаментінде 2016 жылғы 18 ақпанда № 3597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9 тамыздағы № 920 "Жекешелендіру объектілерін сату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Коммуналдық мүлікті иеліктен айыру түрлерін таңдау жөніндегі өлшемшарттар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"Сайрам ауданы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Сайрам ауданы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Сайрам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Сайрам ауданы әкімінің орынбасары Т.Керімбековке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мүлікті иеліктен айыру түрлерін таңдау жөніндегі өлшемшарттар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9226"/>
        <w:gridCol w:w="2084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Өлшемшарттар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Иеліктен айыру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Оъектіні одан әрі бақылауда мемлекеттің мүдделігінің болмауы (шарттар қойылмайды).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Оъектіні барынша жоғары ықтимал бағамен сату және сауда-саттыққа қатысушылардың кең ауқымын тарту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сауда-саттықты аукцион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Оъектіні сату шарттарын (қызмет бейінін сақтау, кредиторлық берешекті өтеу, жалақы бойынша берешекті өтеу және басқа да шарттар) белгілеу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Оъектіні барынша жоғары ықтимал бағамен сату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сауда-саттықты коммерциялық тендер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 білдірілген басқарушының, жалдаушының (жалға алушының) кейіннен сатып алу құқығымен сенімгерлік басқару, мүліктік жалдау (жалға алу) шарты талаптарын орындау.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атаулы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