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fd9a" w14:textId="99df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жергілікті бюджет қаражаты есебінен ұйымдастыру және оның көлемі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2016 жылғы 25 ақпандағы № 116 қаулысы. Оңтүстік Қазақстан облысының Әділет департаментінде 2016 жылғы 16 наурызда № 3632 болып тіркелді. Күшi жойылды - Оңтүстiк Қазақстан облысы Сайрам ауданы әкiмдiгiнiң 2016 жылғы 28 сәуірдегі № 214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Сайрам ауданы әкiмдiгiнiң 28.04.2016 № 214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20-бабына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Сайрам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жылы ақылы қоғамдық жұмыстар жүргiзiлетiн ұйымдардың тiзбесi, қоғамдық жұмыстардың түрлерi, көлемi және оларды қаржыландырудың көздерi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бекiтiлсін.</w:t>
      </w:r>
      <w:r>
        <w:br/>
      </w:r>
      <w:r>
        <w:rPr>
          <w:rFonts w:ascii="Times New Roman"/>
          <w:b w:val="false"/>
          <w:i w:val="false"/>
          <w:color w:val="000000"/>
          <w:sz w:val="28"/>
        </w:rPr>
        <w:t>
      </w:t>
      </w:r>
      <w:r>
        <w:rPr>
          <w:rFonts w:ascii="Times New Roman"/>
          <w:b w:val="false"/>
          <w:i w:val="false"/>
          <w:color w:val="000000"/>
          <w:sz w:val="28"/>
        </w:rPr>
        <w:t>2.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w:t>
      </w:r>
      <w:r>
        <w:br/>
      </w:r>
      <w:r>
        <w:rPr>
          <w:rFonts w:ascii="Times New Roman"/>
          <w:b w:val="false"/>
          <w:i w:val="false"/>
          <w:color w:val="000000"/>
          <w:sz w:val="28"/>
        </w:rPr>
        <w:t>
      </w:t>
      </w:r>
      <w:r>
        <w:rPr>
          <w:rFonts w:ascii="Times New Roman"/>
          <w:b w:val="false"/>
          <w:i w:val="false"/>
          <w:color w:val="000000"/>
          <w:sz w:val="28"/>
        </w:rPr>
        <w:t>3. Ақы төленетін қоғамдық жұмыстарға қатысатын жұмыссыздарға еңбек заңнамасы, зейнетақымен қамсыздандыру және сақтандыру туралы заңнама қолданылады.</w:t>
      </w:r>
      <w:r>
        <w:br/>
      </w:r>
      <w:r>
        <w:rPr>
          <w:rFonts w:ascii="Times New Roman"/>
          <w:b w:val="false"/>
          <w:i w:val="false"/>
          <w:color w:val="000000"/>
          <w:sz w:val="28"/>
        </w:rPr>
        <w:t>
      </w:t>
      </w:r>
      <w:r>
        <w:rPr>
          <w:rFonts w:ascii="Times New Roman"/>
          <w:b w:val="false"/>
          <w:i w:val="false"/>
          <w:color w:val="000000"/>
          <w:sz w:val="28"/>
        </w:rPr>
        <w:t>4. "Сайрам ауданының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Сайрам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Сайрам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Т.Керімбековке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В.Кайназаров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116 қаулысымен бекітілген</w:t>
            </w:r>
          </w:p>
        </w:tc>
      </w:tr>
    </w:tbl>
    <w:p>
      <w:pPr>
        <w:spacing w:after="0"/>
        <w:ind w:left="0"/>
        <w:jc w:val="left"/>
      </w:pPr>
      <w:r>
        <w:rPr>
          <w:rFonts w:ascii="Times New Roman"/>
          <w:b/>
          <w:i w:val="false"/>
          <w:color w:val="000000"/>
        </w:rPr>
        <w:t xml:space="preserve"> 2016 жылы ақылы қоғамдық жұмыстар жүргізілетін ұйымдардың тізбесі, қоғамдық жұмыстардың түрлері, көлемі және оларды қаржыландырудың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9556"/>
        <w:gridCol w:w="510"/>
        <w:gridCol w:w="1340"/>
        <w:gridCol w:w="454"/>
        <w:gridCol w:w="1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түрлері</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көлемi</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жұмысқа қатысушылар саны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"Сайрам ауданының Ақсукент ауылдық округі әкімінің аппараты" мемлекеттік мекемесі, "Сайрам ауданының Ақбұлақ ауылдық округі әкімінің аппараты" мемлекеттік мекемесі, "Сайрам ауданының Арыс ауылдық округі әкімінің аппараты" мемлекеттік мекемесі, "Сайрам ауданының Көлкент ауылдық округі әкімінің аппараты" мемлекеттік мекемесі, "Сайрам ауданының Манкент ауылдық округі әкімінің аппараты" мемлекеттік мекемесі, "Сайрам ауданының Қарасу ауылдық округі әкімінің аппараты" мемлекеттік мекемесі, "Сайрам ауданының Қарабұлақ ауылдық округі әкімінің аппараты" мемлекеттік мекемесі, "Сайрам ауданының Қарамұрт ауылдық округі әкімінің аппараты" мемлекеттік мекемесі, "Сайрам ауданының Қайнарбұлақ ауылдық округі әкімінің аппараты" мемлекеттік мекемесі, "Сайрам ауданының Құтарыс ауылдық округі әкімінің аппараты" мемлекеттік мекемесі, "Сайрам ауданының Жібек-жолы ауылдық округі әкімінің аппараты" мемлекеттік мекемесі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рыногының негізгі индикатор көрсеткіштерін анықтау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Тұрғындарды әр аула бойынша аралау және жұмыссыздар туралы мәлімет жинау (700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"Сайрам ауданының Ақсукент ауылдық округі әкімінің аппараты" мемлекеттік мекемесі, "Сайрам ауданының Ақбұлақ ауылдық округі әкімінің аппараты" мемлекеттік мекемесі, "Сайрам ауданының Арыс ауылдық округі әкімінің аппараты" мемлекеттік мекемесі, "Сайрам ауданының Көлкент ауылдық округі әкімінің аппараты" мемлекеттік мекемесі, "Сайрам ауданының Манкент ауылдық округі әкімінің аппараты" мемлекеттік мекемесі, "Сайрам ауданының Қарасу ауылдық округі әкімінің аппараты" мемлекеттік мекемесі, "Сайрам ауданының Қарабұлақ ауылдық округі әкімінің аппараты" мемлекеттік мекемесі, "Сайрам ауданының Қарамұрт ауылдық округі әкімінің аппараты" мемлекеттік мекемесі, "Сайрам ауданының Қайнарбұлақ ауылдық округі әкімінің аппараты" мемлекеттік мекемесі, "Сайрам ауданының Құтарыс ауылдық округі әкімінің аппараты" мемлекеттік мекемесі, "Сайрам ауданының Жібек-жолы ауылдық округі әкімінің аппараты" мемлекеттік мекемесі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ағаштар отырғызу және оларды күтіп ұстау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дана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"Сайрам ауданының Ақсукент ауылдық округі әкімінің аппараты" мемлекеттік мекемесі, "Сайрам ауданының Ақбұлақ ауылдық округі әкімінің аппараты" мемлекеттік мекемесі, "Сайрам ауданының Арыс ауылдық округі әкімінің аппараты" мемлекеттік мекемесі, "Сайрам ауданының Көлкент ауылдық округі әкімінің аппараты" мемлекеттік мекемесі, "Сайрам ауданының Манкент ауылдық округі әкімінің аппараты" мемлекеттік мекемесі, "Сайрам ауданының Қарасу ауылдық округі әкімінің аппараты" мемлекеттік мекемесі, "Сайрам ауданының Қарабұлақ ауылдық округі әкімінің аппараты" мемлекеттік мекемесі, "Сайрам ауданының Қарамұрт ауылдық округі әкімінің аппараты" мемлекеттік мекемесі, "Сайрам ауданының Қайнарбұлақ ауылдық округі әкімінің аппараты" мемлекеттік мекемесі, "Сайрам ауданының Құтарыс ауылдық округі әкімінің аппараты" мемлекеттік мекемесі, "Сайрам ауданының Жібек-жолы ауылдық округі әкімінің аппараты" мемлекеттік мекемесі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экологиялық сауықтыру және елді мекендерді көріктендіру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гектар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"Сайрам ауданының Ақсукент ауылдық округі әкімінің аппараты" мемлекеттік мекемесі, "Сайрам ауданының Ақбұлақ ауылдық округі әкімінің аппараты" мемлекеттік мекемесі, "Сайрам ауданының Арыс ауылдық округі әкімінің аппараты" мемлекеттік мекемесі, "Сайрам ауданының Көлкент ауылдық округі әкімінің аппараты" мемлекеттік мекемесі, "Сайрам ауданының Манкент ауылдық округі әкімінің аппараты" мемлекеттік мекемесі, "Сайрам ауданының Қарасу ауылдық округі әкімінің аппараты" мемлекеттік мекемесі, "Сайрам ауданының Қарабұлақ ауылдық округі әкімінің аппараты" мемлекеттік мекемесі, "Сайрам ауданының Қарамұрт ауылдық округі әкімінің аппараты" мемлекеттік мекемесі, "Сайрам ауданының Қайнарбұлақ ауылдық округі әкімінің аппараты" мемлекеттік мекемесі, "Сайрам ауданының Құтарыс ауылдық округі әкімінің аппараты" мемлекеттік мекемесі, "Сайрам ауданының Жібек-жолы ауылдық округі әкімінің аппараты" мемлекеттік мекемесі </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және сақтауға дайындауға көмек көрсету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 іс құжат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"Сайрам аудандық экономика және қаржы бөлімі" мемлекеттік мекемесі</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және сақтауға дайындауға көмек көрсету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іс құжат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"Сайрам аудандық ауыл шаруашылығы және жер қатнастары бөлімі" мемлекеттік мекемесі</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және сақтауға дайындауға көмек көрсету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 құжат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"Оңтүстік Қазақстан облысы Сайрам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және сақтауға дайындауға көмек көрсету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іс құжат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"Сайрам аудандық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және сақтауға дайындауға көмек көрсету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іс құжат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"Сайрам аудандық тұрғын үй- коммуналдық шаруашылық бөлімі" мемлекеттік мекемесі</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 және сақтауға дайындауға көмек көрсету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іс құжат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"Сайрам ауданы әкімдігінің "Болашақ" Сайрам балалар сауықтыру лагері" мемлекеттік қоммуналдық қазыналық кәсіпорыны</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сауықтыру лагері аумағын көріктендіру және көгалдандыру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гектар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облысының ішкі істер департаменті Сайрам ауданының ішкі істер басқармасы" мемлекеттік мекемесі</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қамтамасыз етуге қатысу</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сағат</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 қоғамдық жұмыстардың нақты жағдайлары жұмыс берушімен және қоғамдық жұмысқа қатысатын азаматтың арасында жасалатын еңбек шартында көзделеді.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