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89b81" w14:textId="0589b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аудандық бюджет туралы" Сайрам аудандық мәслихатының 2015 жылғы 22 желтоқсандағы № 49-345/V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аудандық мәслихатының 2016 жылғы 3 маусымдағы № 5-22/VI шешімі. Оңтүстік Қазақстан облысының Әділет департаментінде 2016 жылғы 9 маусымда № 3758 болып тіркелді. 2017 жылдың 12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111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Сайрам аудандық мәслихатының 2015 жылғы 22 желтоқсандағы № 49-345/V "2016-2018 жылдарға арналған аудандық бюджет туралы" (Нормативтік құқықтық актілерді мемлекеттік тіркеу тізілімінде 3486 нөмірімен тіркелген, 2016 жылғы 15 қаңтарда "Мәртөбе"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Сайрам ауданының 2016-2018 жылдарға арналған аудандық бюджеті тиісінше 1 қосымшаға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кiрiстер – 19 566 333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түсiмдер – 1 952 129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түсiмдер – 15 004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29 771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түсiмi – 17 569 429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20 560 742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бюджеттiк кредиттеу – 27 651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31 815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4 164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- 1 022 060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1 022 060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31 815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4 164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994 409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Е.Беркінбаев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5-22/VI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49-345/V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ауданының 2016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1110"/>
        <w:gridCol w:w="649"/>
        <w:gridCol w:w="5531"/>
        <w:gridCol w:w="43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19 566 333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1 952 129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17 569 429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17 569 429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17 569 429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705"/>
        <w:gridCol w:w="1000"/>
        <w:gridCol w:w="1148"/>
        <w:gridCol w:w="6070"/>
        <w:gridCol w:w="26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17233216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1 984 907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 және елді мекендердің бас жоспарлары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бюджеттiк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-1 022 060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5-22/VI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49-345/V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ауданының 2017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1110"/>
        <w:gridCol w:w="649"/>
        <w:gridCol w:w="5531"/>
        <w:gridCol w:w="43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12 839 733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2 477 324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10 336 522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10 336 522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10 336 522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4"/>
        <w:gridCol w:w="1169"/>
        <w:gridCol w:w="1169"/>
        <w:gridCol w:w="5080"/>
        <w:gridCol w:w="32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12 839 733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экономикалық саясатты,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7 759 226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бюджеттiк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030"/>
        <w:gridCol w:w="1462"/>
        <w:gridCol w:w="1462"/>
        <w:gridCol w:w="4919"/>
        <w:gridCol w:w="23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