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603b" w14:textId="2486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әкімдігінің 2016 жылғы 5 шілдедегі № 283 қаулысы. Оңтүстік Қазақстан облысының Әділет департаментінде 2016 жылғы 2 тамызда № 3815 болып тіркелді. Күші жойылды - Оңтүстiк Қазақстан облысы Сайрам ауданы әкiмдiгiнiң 2017 жылғы 31 шілдедегі № 287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Күшi жойылды - Оңтүстiк Қазақстан облысы Сайрам ауданы әкімдігінің 31.07.2017 № 287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Сайрам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Сайрам ауданы әкімдігінің төменде аталған қаулыларының күші жойылды деп танылсын: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Сайрам ауданы әкімдігінің 2014 жылғы 20 тамыздағы </w:t>
      </w:r>
      <w:r>
        <w:rPr>
          <w:rFonts w:ascii="Times New Roman"/>
          <w:b w:val="false"/>
          <w:i w:val="false"/>
          <w:color w:val="000000"/>
          <w:sz w:val="28"/>
        </w:rPr>
        <w:t>№ 674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2810 тіркелген, "Мәртөбе" газетінің 03.10.2014 жылы жария етілген);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Сайрам ауданы әкімдігінің 2015 жылғы 28 мамырдағы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Сайрам ауданы әкімдігінің 2014 жылғы 20 тамыздағы № 674 қаулысына өзгеріс енгізу туралы" (Нормативтік құқықтық актілерді мемлекеттік тіркеу тізілімінде № 3225 тіркелген, "Мәртөбе" газетінің 10.07.2015 жылы жария етілген).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аудан әкімінің орынбасары Т.Керімбековке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"05"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бойынша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992"/>
        <w:gridCol w:w="1140"/>
        <w:gridCol w:w="1439"/>
        <w:gridCol w:w="2995"/>
        <w:gridCol w:w="2295"/>
        <w:gridCol w:w="2898"/>
      </w:tblGrid>
      <w:tr>
        <w:trPr>
          <w:trHeight w:val="30" w:hRule="atLeast"/>
        </w:trPr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ұйымдардағы (меншік нысанына қарамай) жан басына шаққандағы бір айға қаржыландыру мөлшері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ата-аналардың күніне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жасқа дейін (көп емес)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жастан 7 жасқа дейін (көп емес)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Балабақша, бөбекжай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26555,1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326,9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 орталық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9927,0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326,9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Ескертпе: 1 күніне бір балаға жас ерекшелігіне қарай шығын. Нақты жұмыс күніне есептелген.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