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25bd" w14:textId="1fe2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Ақсукент ауылдық округі бойынша коммуналдық қалдықтардың түзілу және жинақталу нормаларын және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2016 жылғы 19 шілдедегі № 6-36/VI шешімі. Оңтүстік Қазақстан облысының Әділет департаментінде 2016 жылғы 16 тамызда № 3834 болып тіркелді. Күші жойылды - Оңтүстік Қазақстан облысы Сайрам аудандық мәслихатының 2017 жылғы 16 наурыздағы № 13-92/VI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Сайрам аудандық мәслихатының 16.03.2017 № 13-92/VI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 және "Қатты тұрмыстық қалдықтарды жинауға, шығаруға және көмуге тарифтерді есептеу әдістемесін бекіту туралы" Қазақстан Республикасы Энергетика министрінің 2016 жылғы 15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12936 тіркелген)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Ақсукент ауылдық округі бойынша коммуналдық қалдықтардың түзілу және жинақталу нормалары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Ақсукент ауылдық округі бойынша тұрмыстық қатты қалдықтарды жинауға, әкетуге, кәдеге жаратуға, қайта өңдеуге және көмуге арналған тарифтер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Сайрам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6-36/VI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 округі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5152"/>
        <w:gridCol w:w="2084"/>
        <w:gridCol w:w="3401"/>
      </w:tblGrid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тұрмыстық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жылдық жинақталу нормалары, м³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Жабдықталған үйлер (көпқабатты құрылыстар)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Жабдықталған және жабдықталмаған үйлер (бір қабатты құрылыстар)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және өзге де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 автоматтарының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қызмет көрсету үйі: халыққа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қиімді,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6-36/VI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 округі бойынша тұрмыстық қатты қалдықтарды жинауға, әкетуге, кәдеге жаратуға, қайта өңдеуге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4515"/>
        <w:gridCol w:w="1835"/>
        <w:gridCol w:w="335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 (теңгемен)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жинауға, әкетуге арналған тарифтер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Жабдықталған үйлер (көпқабатты құрылыстар)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Жабдықталған және жабдықталмаған үйлер (бір қабатты құрылыстар)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кәдеге жаратуға, қайта өңдеуге және көмуге арналған тарифтер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