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2113" w14:textId="5c72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Сайрам аудандық мәслихатының 2015 жылғы 22 желтоқсандағы № 49-345/V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2016 жылғы 21 қыркүйектегі № 7-41/VI шешімі. Оңтүстік Қазақстан облысының Әділет департаментінде 2016 жылғы 27 қыркүйекте № 3857 болып тіркелді. 2017 жылдың 12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аудандық мәслихатының 2015 жылғы 22 желтоқсандағы № 49-345/V "2016-2018 жылдарға арналған аудандық бюджет туралы" (Нормативтік құқықтық актілерді мемлекеттік тіркеу тізілімінде 3486 нөмірімен тіркелген, 2016 жылғы 15 қаңтарда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Сайрам ауданының 2016-2018 жылдарға арналған аудандық бюджеті тиісінше 1, 2 және 3 қосымшаларға сәйкес, соның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20 168 831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2 040 484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15 432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69 771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18 043 144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21 163 240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27 651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- 1 022 060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1 022 060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994 409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М.Сиддиков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7-41/VI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49-345/V шешіміне 1-қосымша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74"/>
        <w:gridCol w:w="628"/>
        <w:gridCol w:w="403"/>
        <w:gridCol w:w="5349"/>
        <w:gridCol w:w="42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1004"/>
        <w:gridCol w:w="1004"/>
        <w:gridCol w:w="6095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17 761 474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2 358 471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10 677 445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