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b65d" w14:textId="6afb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Сарыағаш аудандық мәслихатының 2015 жылғы 15 желтоқсандағы № 47-410-V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2016 жылғы 22 қаңтардағы № 48-435-V шешімі. Оңтүстік Қазақстан облысының Әділет департаментінде 2016 жылғы 22 қаңтарда № 3545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15 қаңтардағы № 46/382-V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3530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Сарыағаш аудандық мәслихатының 2015 жылғы 15 желтоқсандағы № 47-410-V "2016-2018 жылдарға арналған аудандық бюджет туралы" (Нормативтік құқықтық актілерді мемлекеттік тіркеу тізілімінде № 3490 тіркелген, 2016 жылғы 15 қаңтарда "Сарыағаш" газетінде жарияланған) шешіміне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Сарыағаш ауданының 2016-2018 жылдарға арналған аудандық бюджеті тиісінше 1, 2 және 3 -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– 30 236 933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3 162 620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49 177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27 005 136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– 30 236 933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кредиттеу – 143 176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159 075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– -143 176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қаржыландыру–143 176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159 075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7-қосымшамен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М.Есіркепов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48-435-V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48-435-V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47-410-V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аудандық маңызы бар қаланың, кенттің және ауылдық округтердiң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95"/>
        <w:gridCol w:w="1445"/>
        <w:gridCol w:w="1445"/>
        <w:gridCol w:w="4221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48-435-V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48-435-V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2688"/>
        <w:gridCol w:w="7633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