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93458" w14:textId="f7934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"Сарыағаш ауданының қала, кент, ауыл және ауылдық округтері әкімдері аппараттары мемлекеттік мекемелері туралы ережелерді бекіту туралы" Сарыағаш ауданы әкімдігінің 2014 жылғы 31 желтоқсандағы № 848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Сарыағаш ауданы әкімдігінің 2016 жылғы 26 ақпандағы № 95 қаулысы. Оңтүстік Қазақстан облысының Әділет департаментінде 2016 жылғы 24 наурызда № 3658 болып тіркелді. Күшi жойылды - Оңтүстiк Қазақстан облысы Сарыағаш ауданы әкiмдiгiнiң 2016 жылғы 12 мамырдағы № 248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Күшi жойылды - Оңтүстiк Қазақстан облысы Сарыағаш ауданы әкiмдiгiнiң 12.05.2016 № 248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кейбір заңнамалық актілеріне Қазақстан Республикасындағы жергілікті өзін–өзі басқаруды дамыту мәселелері бойынша өзгерістер мен толықтырулар енгізу туралы" Қазақстан Республикасының 2015 жылғы 2 қарашадағы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 мемлекеттік органының үлгі ережесін бекіту туралы" Қазақстан Республикасы Президентінің 2012 жылғы 29 қазандағы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Сарыағаш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Сарыағаш ауданы әкімдігінің 2014 жылғы 31 желтоқсандағы № 848 "Сарыағаш ауданының қала, кент, ауыл және ауылдық округтері әкімдері аппараттары мемлекеттік мекемелері туралы ережелерді бекіту туралы" (Нормативтік құқықтық актілерді мемлекеттік тіркеу тізілімінде № 2997 тіркелген, 2015 жылғы 02 ақпанда "Сарыағаш"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"Сарыағаш ауданы Сарыағаш қаласы әкімінің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8-1), 8-2), 18-1) және 31-1)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қаладағы тұрғын үй қорын түгендеуді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аудан әкімімен және жергілікті қоғамдастық жиналысымен келісу бойынша қаладағы авариялық жағдайдағы үйлерін бұзуды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мемлекеттік жоспарлау жүйесінің бағдарламалық құжаттары аясында қала халқына микрокредит беруге жәрдем көрсетеді;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"Алтын алқа" алқасымен наградталған аналарға үй бөлуге жәрдемдеседі;";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"Сарыағаш ауданы Көктерек кенті әкімінің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8-1), 8-2), 18-1) және 31-1)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кенттегі тұрғын үй қорын түгендеуді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аудан әкімімен және жергілікті қоғамдастық жиналысымен келісу бойынша кенттегі авариялық жағдайдағы үйлерін бұзуды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мемлекеттік жоспарлау жүйесінің бағдарламалық құжаттары аясында кент халқына микрокредит беруге жәрдем көрсетеді;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"Алтын алқа" алқасымен наградталған аналарға үй бөлуге жәрдемдеседі;";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"Сарыағаш ауданы Абай ауылы әкімінің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8-1), 8-2), 18-1) және 31-1)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ауылдың тұрғын үй қорын түгендеуді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аудан әкімімен және жергілікті қоғамдастық жиналысымен келісу бойынша ауылдағы авариялық жағдайдағы үйлерін бұзуды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мемлекеттік жоспарлау жүйесінің бағдарламалық құжаттары аясында ауыл халқына микрокредит беруге жәрдем көрсетеді;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"Алтын алқа" алқасымен наградталған аналарға үй бөлуге жәрдемдеседі;";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"Сарыағаш ауданы Ақжар ауылдық округі әкімінің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8-1), 8-2), 18-1) және 31-1)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ауылдық округтiң тұрғын үй қорын түгендеуді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аудан әкімімен және жергілікті қоғамдастық жиналысымен келісу бойынша ауылдық округтiң авариялық жағдайдағы үйлерін бұзуды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мемлекеттік жоспарлау жүйесінің бағдарламалық құжаттары аясында ауыл халқына микрокредит беруге жәрдем көрсетеді;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"Алтын алқа" алқасымен наградталған аналарға үй бөлуге жәрдемдеседі;";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"Сарыағаш ауданы Ақтөбе ауылдық округі әкімінің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8-1), 8-2), 18-1) және 31-1)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ауылдық округтiң тұрғын үй қорын түгендеуді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аудан әкімімен және жергілікті қоғамдастық жиналысымен келісу бойынша ауылдық округтiң авариялық жағдайдағы үйлерін бұзуды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мемлекеттік жоспарлау жүйесінің бағдарламалық құжаттары аясында ауыл халқына микрокредит беруге жәрдем көрсетеді;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"Алтын алқа" алқасымен наградталған аналарға үй бөлуге жәрдемдеседі;";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6-қосымшасына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"Сарыағаш ауданы Алпамыс батыр ауылдық округі әкімінің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8-1), 8-2), 18-1) және 31-1)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ауылдық округтiң тұрғын үй қорын түгендеуді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аудан әкімімен және жергілікті қоғамдастық жиналысымен келісу бойынша ауылдық округтiң авариялық жағдайдағы үйлерін бұзуды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мемлекеттік жоспарлау жүйесінің бағдарламалық құжаттары аясында ауыл халқына микрокредит беруге жәрдем көрсетеді;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"Алтын алқа" алқасымен наградталған аналарға үй бөлуге жәрдемдеседі;";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7-қосымшасына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"Сарыағаш ауданы Бірлесу ауылдық округі әкімінің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8-1), 8-2), 18-1) және 31-1)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ауылдық округтiң тұрғын үй қорын түгендеуді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аудан әкімімен және жергілікті қоғамдастық жиналысымен келісу бойынша ауылдық округтiң авариялық жағдайдағы үйлерін бұзуды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мемлекеттік жоспарлау жүйесінің бағдарламалық құжаттары аясында ауыл халқына микрокредит беруге жәрдем көрсетеді;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"Алтын алқа" алқасымен наградталған аналарға үй бөлуге жәрдемдеседі;";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8-қосымшасына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"Сарыағаш ауданы Бірлік ауылдық округі әкімінің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8-1), 8-2), 18-1) және 31-1)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ауылдық округтiң тұрғын үй қорын түгендеуді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аудан әкімімен және жергілікті қоғамдастық жиналысымен келісу бойынша ауылдық округтiң авариялық жағдайдағы үйлерін бұзуды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мемлекеттік жоспарлау жүйесінің бағдарламалық құжаттары аясында ауыл халқына микрокредит беруге жәрдем көрсетеді;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"Алтын алқа" алқасымен наградталған аналарға үй бөлуге жәрдемдеседі;";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9-қосымшасына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"Сарыағаш ауданы Біртілек ауылдық округі әкімінің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8-1), 8-2), 18-1) және 31-1)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ауылдық округтiң тұрғын үй қорын түгендеуді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аудан әкімімен және жергілікті қоғамдастық жиналысымен келісу бойынша ауылдық округтiң авариялық жағдайдағы үйлерін бұзуды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мемлекеттік жоспарлау жүйесінің бағдарламалық құжаттары аясында ауыл халқына микрокредит беруге жәрдем көрсетеді;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"Алтын алқа" алқасымен наградталған аналарға үй бөлуге жәрдемдеседі;";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10-қосымшасына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"Сарыағаш ауданы Бозай ауылдық округі әкімінің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8-1), 8-2), 18-1) және 31-1)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ауылдық округтiң тұрғын үй қорын түгендеуді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аудан әкімімен және жергілікті қоғамдастық жиналысымен келісу бойынша ауылдық округтiң авариялық жағдайдағы үйлерін бұзуды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мемлекеттік жоспарлау жүйесінің бағдарламалық құжаттары аясында ауыл халқына микрокредит беруге жәрдем көрсетеді;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"Алтын алқа" алқасымен наградталған аналарға үй бөлуге жәрдемдеседі;";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"Сарыағаш ауданы Дарбаза ауылдық округі әкімінің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8-1), 8-2), 18-1) және 31-1)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ауылдық округтiң тұрғын үй қорын түгендеуді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аудан әкімімен және жергілікті қоғамдастық жиналысымен келісу бойынша ауылдық округтiң авариялық жағдайдағы үйлерін бұзуды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мемлекеттік жоспарлау жүйесінің бағдарламалық құжаттары аясында ауыл халқына микрокредит беруге жәрдем көрсетеді;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"Алтын алқа" алқасымен наградталған аналарға үй бөлуге жәрдемдеседі;";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"Сарыағаш ауданы Дербісек ауылдық округі әкімінің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8-1), 8-2), 18-1) және 31-1)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ауылдық округтiң тұрғын үй қорын түгендеуді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аудан әкімімен және жергілікті қоғамдастық жиналысымен келісу бойынша ауылдық округтiң авариялық жағдайдағы үйлерін бұзуды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мемлекеттік жоспарлау жүйесінің бағдарламалық құжаттары аясында ауыл халқына микрокредит беруге жәрдем көрсетеді;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"Алтын алқа" алқасымен наградталған аналарға үй бөлуге жәрдемдеседі;";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"Сарыағаш ауданы Әлімтау ауылдық округі әкімінің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8-1), 8-2), 18-1) және 31-1)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ауылдық округтiң тұрғын үй қорын түгендеуді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аудан әкімімен және жергілікті қоғамдастық жиналысымен келісу бойынша ауылдық округтiң авариялық жағдайдағы үйлерін бұзуды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мемлекеттік жоспарлау жүйесінің бағдарламалық құжаттары аясында ауыл халқына микрокредит беруге жәрдем көрсетеді;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"Алтын алқа" алқасымен наградталған аналарға үй бөлуге жәрдемдеседі;";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"Сарыағаш ауданы Жамбыл ауылдық округі әкімінің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8-1), 8-2), 18-1) және 31-1)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ауылдық округтiң тұрғын үй қорын түгендеуді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аудан әкімімен және жергілікті қоғамдастық жиналысымен келісу бойынша ауылдық округтiң авариялық жағдайдағы үйлерін бұзуды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мемлекеттік жоспарлау жүйесінің бағдарламалық құжаттары аясында ауыл халқына микрокредит беруге жәрдем көрсетеді;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"Алтын алқа" алқасымен наградталған аналарға үй бөлуге жәрдемдеседі;";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"Сарыағаш ауданы Жарты төбе ауылдық округі әкімінің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8-1), 8-2), 18-1) және 31-1)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ауылдық округтiң тұрғын үй қорын түгендеуді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аудан әкімімен және жергілікті қоғамдастық жиналысымен келісу бойынша ауылдық округтiң авариялық жағдайдағы үйлерін бұзуды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мемлекеттік жоспарлау жүйесінің бағдарламалық құжаттары аясында ауыл халқына микрокредит беруге жәрдем көрсетеді;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"Алтын алқа" алқасымен наградталған аналарға үй бөлуге жәрдемдеседі;";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16-қосымшасына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"Сарыағаш ауданы Жемісті ауылдық округі әкімінің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8-1), 8-2), 18-1) және 31-1)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 ауылдық округтiң тұрғын үй қорын түгендеуді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аудан әкімімен және жергілікті қоғамдастық жиналысымен келісу бойынша ауылдық округтiң авариялық жағдайдағы үйлерін бұзуды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мемлекеттік жоспарлау жүйесінің бағдарламалық құжаттары аясында ауыл халқына микрокредит беруге жәрдем көрсетеді;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"Алтын алқа" алқасымен наградталған аналарға үй бөлуге жәрдемдеседі;";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17-қосымшасына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"Сарыағаш ауданы Жібек жолы ауылдық округі әкімінің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8-1), 8-2), 18-1) және 31-1)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ауылдық округтiң тұрғын үй қорын түгендеуді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аудан әкімімен және жергілікті қоғамдастық жиналысымен келісу бойынша ауылдық округтiң авариялық жағдайдағы үйлерін бұзуды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мемлекеттік жоспарлау жүйесінің бағдарламалық құжаттары аясында ауыл халқына микрокредит беруге жәрдем көрсетеді;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"Алтын алқа" алқасымен наградталған аналарға үй бөлуге жәрдемдеседі;";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18-қосымшасына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"Сарыағаш ауданы Жүзімдік ауылдық округі әкімінің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8-1), 8-2), 18-1) және 31-1)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ауылдық округтiң тұрғын үй қорын түгендеуді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аудан әкімімен және жергілікті қоғамдастық жиналысымен келісу бойынша ауылдық округтiң авариялық жағдайдағы үйлерін бұзуды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мемлекеттік жоспарлау жүйесінің бағдарламалық құжаттары аясында ауыл халқына микрокредит беруге жәрдем көрсетеді;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"Алтын алқа" алқасымен наградталған аналарға үй бөлуге жәрдемдеседі;";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19-қосымшасына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"Сарыағаш ауданы Жылға ауылдық округі әкімінің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8-1), 8-2), 18-1) және 31-1)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ауылдық округтiң тұрғын үй қорын түгендеуді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аудан әкімімен және жергілікті қоғамдастық жиналысымен келісу бойынша ауылдық округтiң авариялық жағдайдағы үйлерін бұзуды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мемлекеттік жоспарлау жүйесінің бағдарламалық құжаттары аясында ауыл халқына микрокредит беруге жәрдем көрсетеді;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"Алтын алқа" алқасымен наградталған аналарға үй бөлуге жәрдемдеседі;";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20-қосымшасына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"Сарыағаш ауданы Қабланбек ауылдық округі әкімінің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8-1), 8-2), 18-1) және 31-1)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ауылдық округтiң тұрғын үй қорын түгендеуді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аудан әкімімен және жергілікті қоғамдастық жиналысымен келісу бойынша ауылдық округтiң авариялық жағдайдағы үйлерін бұзуды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мемлекеттік жоспарлау жүйесінің бағдарламалық құжаттары аясында ауыл халқына микрокредит беруге жәрдем көрсетеді;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"Алтын алқа" алқасымен наградталған аналарға үй бөлуге жәрдемдеседі;";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"Сарыағаш ауданы Қошқарата ауылдық округі әкімінің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8-1), 8-2), 18-1) және 31-1)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ауылдық округтiң тұрғын үй қорын түгендеуді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аудан әкімімен және жергілікті қоғамдастық жиналысымен келісу бойынша ауылдық округтiң авариялық жағдайдағы үйлерін бұзуды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мемлекеттік жоспарлау жүйесінің бағдарламалық құжаттары аясында ауыл халқына микрокредит беруге жәрдем көрсетеді;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"Алтын алқа" алқасымен наградталған аналарға үй бөлуге жәрдемдеседі;";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"Сарыағаш ауданы Құркелес ауылдық округі әкімінің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8-1), 8-2), 18-1) және 31-1)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ауылдық округтiң тұрғын үй қорын түгендеуді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аудан әкімімен және жергілікті қоғамдастық жиналысымен келісу бойынша ауылдық округтiң авариялық жағдайдағы үйлерін бұзуды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мемлекеттік жоспарлау жүйесінің бағдарламалық құжаттары аясында ауыл халқына микрокредит беруге жәрдем көрсетеді;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"Алтын алқа" алқасымен наградталған аналарға үй бөлуге жәрдемдеседі;";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"Сарыағаш ауданы Қызылжар ауылдық округі әкімінің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8-1), 8-2), 18-1) және 31-1)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ауылдық округтiң тұрғын үй қорын түгендеуді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аудан әкімімен және жергілікті қоғамдастық жиналысымен келісу бойынша ауылдық округтiң авариялық жағдайдағы үйлерін бұзуды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мемлекеттік жоспарлау жүйесінің бағдарламалық құжаттары аясында ауыл халқына микрокредит беруге жәрдем көрсетеді;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"Алтын алқа" алқасымен наградталған аналарға үй бөлуге жәрдемдеседі;";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"Сарыағаш ауданы Ошақты ауылдық округі әкімінің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8-1), 8-2), 18-1) және 31-1)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ауылдық округтiң тұрғын үй қорын түгендеуді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аудан әкімімен және жергілікті қоғамдастық жиналысымен келісу бойынша ауылдық округтiң авариялық жағдайдағы үйлерін бұзуды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мемлекеттік жоспарлау жүйесінің бағдарламалық құжаттары аясында ауыл халқына микрокредит беруге жәрдем көрсетеді;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"Алтын алқа" алқасымен наградталған аналарға үй бөлуге жәрдемдеседі;";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"Сарыағаш ауданы Тегісшіл ауылдық округі әкімінің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8-1), 8-2), 18-1) және 31-1)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ауылдық округтiң тұрғын үй қорын түгендеуді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аудан әкімімен және жергілікті қоғамдастық жиналысымен келісу бойынша ауылдық округтiң авариялық жағдайдағы үйлерін бұзуды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мемлекеттік жоспарлау жүйесінің бағдарламалық құжаттары аясында ауыл халқына микрокредит беруге жәрдем көрсетеді;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"Алтын алқа" алқасымен наградталған аналарға үй бөлуге жәрдемдеседі;";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26-қосымшасына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"Сарыағаш ауданы Ұшқын ауылдық округі әкімінің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8-1), 8-2), 18-1) және 31-1)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ауылдық округтiң тұрғын үй қорын түгендеуді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аудан әкімімен және жергілікті қоғамдастық жиналысымен келісу бойынша ауылдық округтiң авариялық жағдайдағы үйлерін бұзуды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мемлекеттік жоспарлау жүйесінің бағдарламалық құжаттары аясында ауыл халқына микрокредит беруге жәрдем көрсетеді;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"Алтын алқа" алқасымен наградталған аналарға үй бөлуге жәрдемдеседі;";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"Сарыағаш ауданы әкімінің аппараты" мемлекеттік мекемесі Қазақстан Республикасының заңнамалық актілерінде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Қазақстан Республикасының әділет органдарында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осы қаулыны Сарыағаш ауданының аумағында таратылатын мерзімді баспа басылымдарында және "Әділет" ақпараттық-құқықтық жүйесінде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осы қаулыны Сарыағаш ауданы әкімдігінің интернет-ресурсына орналастыруын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 аппаратының басшысы Ж.Алсеитовке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Б.Парманов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