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1a19" w14:textId="0561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Сарыағаш аудандық мәслихатының 2015 жылғы 15 желтоқсандағы № 47-410-V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2016 жылғы 28 наурыздағы № 2-9-VI шешімі. Оңтүстік Қазақстан облысының Әділет департаментінде 2016 жылғы 29 наурызда № 3666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16 наурыздағы № 48/399-V "2016-2018 жылдарға арналған облыстық бюджет туралы" Оңтүстік Қазақстан облыстық мәслихатының 2015 жылғы 9 желтоқсандағы № 44/351-V шешіміне өзгерістер енгізу туралы" Нормативтік құқықтық актілерді мемлекеттік тіркеу тізілімінде № 3638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аудандық мәслихатының 2015 жылғы 15 желтоқсандағы № 47-410-V "2016-2018 жылдарға арналған аудандық бюджет туралы" (Нормативтік құқықтық актілерді мемлекеттік тіркеу тізілімінде № 3490 тіркелген, 2016 жылғы 15 қаңтарда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Сарыағаш ауданының 2016-2018 жылдарға арналған аудандық бюджеті 1, 2 және 3 -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29 393 139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2 303 240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49 255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35 508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27 005 136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30 628 146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143 176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159 075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-1 378 183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қаржыландыру–1 378 183 мың теңге,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159 075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-1 235 007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жылы облыстық бюджетке аудандық бюджеттен жеке табыс салығы 40,6 пайыз және әлеуметтік салықтан 50 пайыз мөлшерінде бөлу нормативі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2-9-VI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№2-9-VI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8"/>
        <w:gridCol w:w="653"/>
        <w:gridCol w:w="5485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 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2-9-VI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8"/>
        <w:gridCol w:w="653"/>
        <w:gridCol w:w="5485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2-9-VI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аудандық маңызы бар қаланың, кенттің және ауылдық округтердiң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95"/>
        <w:gridCol w:w="1445"/>
        <w:gridCol w:w="1445"/>
        <w:gridCol w:w="4221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Бозай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