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9a84" w14:textId="cef9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Сарыағаш аудандық мәслихатының 2015 жылғы 15 желтоқсандағы № 47-410-V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аудандық мәслихатының 2016 жылғы 19 шілдедегі № 4/42-VI шешiмi. Оңтүстiк Қазақстан облысының Әдiлет департаментiнде 2016 жылғы 22 шілдеде № 3809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3-36-VI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аудандық мәслихатының 2015 жылғы 15 желтоқсандағы № 47-410-V "2016-2018 жылдарға арналған аудандық бюджет туралы" (Нормативтік құқықтық актілерді мемлекеттік тіркеу тізілімінде № 3490 тіркелген, 2016 жылғы 15 қаңтарда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Сарыағаш ауданының 2016-2018 жылдарға арналған аудандық бюджеті 1, 2 және 3 -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34 143 418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2 571 664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39 593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35 508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31 496 653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35 378 425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143 176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159 075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-1 378 183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1 378 183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159 075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-1 235 007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П.Тұрсынбаев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4-42-VI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25 128 396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мұқтажы үшін жер участкелерін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4-42-VI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653"/>
        <w:gridCol w:w="5485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 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4-42-VI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653"/>
        <w:gridCol w:w="5485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4-42-VI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4454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4-42-VI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48-435-V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2928"/>
        <w:gridCol w:w="6958"/>
      </w:tblGrid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