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a742" w14:textId="5d2a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Сарыағаш ауданы әкiмдiгiнiң 2016 жылғы 26 қазандағы № 480 қаулысы. Оңтүстiк Қазақстан облысының Әдiлет департаментiнде 2016 жылғы 27 қазанда № 3871 болып тiркелдi. Күші жойылды - Оңтүстiк Қазақстан облысы Сарыағаш ауданы әкiмдiгiнiң 2017 жылғы 19 мамырдағы № 179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Сарыағаш ауданы әкімдігінің 19.05.2017 № 179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Сарыағаш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К.Кыстаубаевқа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4"/>
        <w:gridCol w:w="4954"/>
        <w:gridCol w:w="2392"/>
      </w:tblGrid>
      <w:tr>
        <w:trPr>
          <w:trHeight w:val="30" w:hRule="atLeast"/>
        </w:trPr>
        <w:tc>
          <w:tcPr>
            <w:tcW w:w="4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кететін орташа шығыс,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беруді іске асыратын мектепке дейінгі ұйым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21365,0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246"/>
        <w:gridCol w:w="6539"/>
      </w:tblGrid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 (көп емес)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331,06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Ескертпе: 1 күніне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