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dc81c" w14:textId="bbdc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2016 жылғы 23 желтоқсандағы № 8-72-VI шешiмi. Оңтүстiк Қазақстан облысының Әдiлет департаментiнде 2017 жылғы 5 қаңтарда № 3951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8/74-VI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Сарыағаш ауданының 2017-2019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кірістер – 52 115 943 мың теңге, оның ішінде:</w:t>
      </w:r>
    </w:p>
    <w:p>
      <w:pPr>
        <w:spacing w:after="0"/>
        <w:ind w:left="0"/>
        <w:jc w:val="both"/>
      </w:pPr>
      <w:r>
        <w:rPr>
          <w:rFonts w:ascii="Times New Roman"/>
          <w:b w:val="false"/>
          <w:i w:val="false"/>
          <w:color w:val="000000"/>
          <w:sz w:val="28"/>
        </w:rPr>
        <w:t>
      салықтық түсімдер – 3 919 638 мың теңге;</w:t>
      </w:r>
    </w:p>
    <w:p>
      <w:pPr>
        <w:spacing w:after="0"/>
        <w:ind w:left="0"/>
        <w:jc w:val="both"/>
      </w:pPr>
      <w:r>
        <w:rPr>
          <w:rFonts w:ascii="Times New Roman"/>
          <w:b w:val="false"/>
          <w:i w:val="false"/>
          <w:color w:val="000000"/>
          <w:sz w:val="28"/>
        </w:rPr>
        <w:t>
      салықтық емес түсімдер – 81 900 мың теңге;</w:t>
      </w:r>
    </w:p>
    <w:p>
      <w:pPr>
        <w:spacing w:after="0"/>
        <w:ind w:left="0"/>
        <w:jc w:val="both"/>
      </w:pPr>
      <w:r>
        <w:rPr>
          <w:rFonts w:ascii="Times New Roman"/>
          <w:b w:val="false"/>
          <w:i w:val="false"/>
          <w:color w:val="000000"/>
          <w:sz w:val="28"/>
        </w:rPr>
        <w:t>
      негізгі капиталды сатудан түсетін түсімдер – 83 344 мың теңге;</w:t>
      </w:r>
    </w:p>
    <w:p>
      <w:pPr>
        <w:spacing w:after="0"/>
        <w:ind w:left="0"/>
        <w:jc w:val="both"/>
      </w:pPr>
      <w:r>
        <w:rPr>
          <w:rFonts w:ascii="Times New Roman"/>
          <w:b w:val="false"/>
          <w:i w:val="false"/>
          <w:color w:val="000000"/>
          <w:sz w:val="28"/>
        </w:rPr>
        <w:t>
      трансферттер түсімі – 48 031 061 мың теңге;</w:t>
      </w:r>
    </w:p>
    <w:p>
      <w:pPr>
        <w:spacing w:after="0"/>
        <w:ind w:left="0"/>
        <w:jc w:val="both"/>
      </w:pPr>
      <w:r>
        <w:rPr>
          <w:rFonts w:ascii="Times New Roman"/>
          <w:b w:val="false"/>
          <w:i w:val="false"/>
          <w:color w:val="000000"/>
          <w:sz w:val="28"/>
        </w:rPr>
        <w:t>
      2) шығындар – 52 277 044 мың теңге;</w:t>
      </w:r>
    </w:p>
    <w:p>
      <w:pPr>
        <w:spacing w:after="0"/>
        <w:ind w:left="0"/>
        <w:jc w:val="both"/>
      </w:pPr>
      <w:r>
        <w:rPr>
          <w:rFonts w:ascii="Times New Roman"/>
          <w:b w:val="false"/>
          <w:i w:val="false"/>
          <w:color w:val="000000"/>
          <w:sz w:val="28"/>
        </w:rPr>
        <w:t>
      3) таза бюджеттік кредиттеу – 126 290 мың теңге, оның ішінде:</w:t>
      </w:r>
    </w:p>
    <w:p>
      <w:pPr>
        <w:spacing w:after="0"/>
        <w:ind w:left="0"/>
        <w:jc w:val="both"/>
      </w:pPr>
      <w:r>
        <w:rPr>
          <w:rFonts w:ascii="Times New Roman"/>
          <w:b w:val="false"/>
          <w:i w:val="false"/>
          <w:color w:val="000000"/>
          <w:sz w:val="28"/>
        </w:rPr>
        <w:t>
      бюджеттік кредиттер – 153 158 мың теңге;</w:t>
      </w:r>
    </w:p>
    <w:p>
      <w:pPr>
        <w:spacing w:after="0"/>
        <w:ind w:left="0"/>
        <w:jc w:val="both"/>
      </w:pPr>
      <w:r>
        <w:rPr>
          <w:rFonts w:ascii="Times New Roman"/>
          <w:b w:val="false"/>
          <w:i w:val="false"/>
          <w:color w:val="000000"/>
          <w:sz w:val="28"/>
        </w:rPr>
        <w:t>
      бюджеттік кредиттерді өтеу – 26 868 мың теңге;</w:t>
      </w:r>
    </w:p>
    <w:p>
      <w:pPr>
        <w:spacing w:after="0"/>
        <w:ind w:left="0"/>
        <w:jc w:val="both"/>
      </w:pPr>
      <w:r>
        <w:rPr>
          <w:rFonts w:ascii="Times New Roman"/>
          <w:b w:val="false"/>
          <w:i w:val="false"/>
          <w:color w:val="000000"/>
          <w:sz w:val="28"/>
        </w:rPr>
        <w:t>
      4) қаржы активтерiмен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-287 391 мың теңге;</w:t>
      </w:r>
    </w:p>
    <w:p>
      <w:pPr>
        <w:spacing w:after="0"/>
        <w:ind w:left="0"/>
        <w:jc w:val="both"/>
      </w:pPr>
      <w:r>
        <w:rPr>
          <w:rFonts w:ascii="Times New Roman"/>
          <w:b w:val="false"/>
          <w:i w:val="false"/>
          <w:color w:val="000000"/>
          <w:sz w:val="28"/>
        </w:rPr>
        <w:t>
      6) бюджет тапшылығын қаржыландыру – 287 391 мың теңге, оның</w:t>
      </w:r>
    </w:p>
    <w:p>
      <w:pPr>
        <w:spacing w:after="0"/>
        <w:ind w:left="0"/>
        <w:jc w:val="both"/>
      </w:pPr>
      <w:r>
        <w:rPr>
          <w:rFonts w:ascii="Times New Roman"/>
          <w:b w:val="false"/>
          <w:i w:val="false"/>
          <w:color w:val="000000"/>
          <w:sz w:val="28"/>
        </w:rPr>
        <w:t>
      ішінде:</w:t>
      </w:r>
    </w:p>
    <w:p>
      <w:pPr>
        <w:spacing w:after="0"/>
        <w:ind w:left="0"/>
        <w:jc w:val="both"/>
      </w:pPr>
      <w:r>
        <w:rPr>
          <w:rFonts w:ascii="Times New Roman"/>
          <w:b w:val="false"/>
          <w:i w:val="false"/>
          <w:color w:val="000000"/>
          <w:sz w:val="28"/>
        </w:rPr>
        <w:t>
      қарыздар түсімі – 153 158 мың теңге;</w:t>
      </w:r>
    </w:p>
    <w:p>
      <w:pPr>
        <w:spacing w:after="0"/>
        <w:ind w:left="0"/>
        <w:jc w:val="both"/>
      </w:pPr>
      <w:r>
        <w:rPr>
          <w:rFonts w:ascii="Times New Roman"/>
          <w:b w:val="false"/>
          <w:i w:val="false"/>
          <w:color w:val="000000"/>
          <w:sz w:val="28"/>
        </w:rPr>
        <w:t>
      қарыздарды өтеу – 26 868 мың теңге;</w:t>
      </w:r>
    </w:p>
    <w:p>
      <w:pPr>
        <w:spacing w:after="0"/>
        <w:ind w:left="0"/>
        <w:jc w:val="both"/>
      </w:pPr>
      <w:r>
        <w:rPr>
          <w:rFonts w:ascii="Times New Roman"/>
          <w:b w:val="false"/>
          <w:i w:val="false"/>
          <w:color w:val="000000"/>
          <w:sz w:val="28"/>
        </w:rPr>
        <w:t>
      бюджет қаражатының пайдаланылатын қалдықтары - 161 101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Сарыағаш аудандық мәслихатының 14.12.2017 </w:t>
      </w:r>
      <w:r>
        <w:rPr>
          <w:rFonts w:ascii="Times New Roman"/>
          <w:b w:val="false"/>
          <w:i w:val="false"/>
          <w:color w:val="ff0000"/>
          <w:sz w:val="28"/>
        </w:rPr>
        <w:t>№ 17-177-VI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жылы облыстық бюджетке аудандық бюджеттен жеке табыс салығы 50 пайыз және әлеуметтік салықтан 50 пайыз мөлшерінде бөлу нормативі белгіленсін.</w:t>
      </w:r>
    </w:p>
    <w:bookmarkEnd w:id="2"/>
    <w:bookmarkStart w:name="z5" w:id="3"/>
    <w:p>
      <w:pPr>
        <w:spacing w:after="0"/>
        <w:ind w:left="0"/>
        <w:jc w:val="both"/>
      </w:pPr>
      <w:r>
        <w:rPr>
          <w:rFonts w:ascii="Times New Roman"/>
          <w:b w:val="false"/>
          <w:i w:val="false"/>
          <w:color w:val="000000"/>
          <w:sz w:val="28"/>
        </w:rPr>
        <w:t>
      3. 2017 жылы облыстық бюджеттен ауданның бюджетіне берілетін бюджеттік субвенция көлемі – 27 895 515 мың теңге болып белгіленсін.</w:t>
      </w:r>
    </w:p>
    <w:bookmarkEnd w:id="3"/>
    <w:bookmarkStart w:name="z6" w:id="4"/>
    <w:p>
      <w:pPr>
        <w:spacing w:after="0"/>
        <w:ind w:left="0"/>
        <w:jc w:val="both"/>
      </w:pPr>
      <w:r>
        <w:rPr>
          <w:rFonts w:ascii="Times New Roman"/>
          <w:b w:val="false"/>
          <w:i w:val="false"/>
          <w:color w:val="000000"/>
          <w:sz w:val="28"/>
        </w:rPr>
        <w:t>
      4. Ауданның жергілікті атқарушы органның 2017 жылға арналған резерві 74 607 мың теңге сомасында бекітілсін.</w:t>
      </w:r>
    </w:p>
    <w:bookmarkEnd w:id="4"/>
    <w:bookmarkStart w:name="z7"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2017 жылға арналған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6. 2017 жылға арналған жергілікті бюджеттерді атқару процесінде секвестрлеуге жатпайтын жергілікті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xml:space="preserve">
      7. 2017 жылға арналған әрбір аудандық маңызы бар қаланың, кенттің және ауылдық округтердің бюджеттік бағдарламалары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7"/>
    <w:bookmarkStart w:name="z10" w:id="8"/>
    <w:p>
      <w:pPr>
        <w:spacing w:after="0"/>
        <w:ind w:left="0"/>
        <w:jc w:val="both"/>
      </w:pPr>
      <w:r>
        <w:rPr>
          <w:rFonts w:ascii="Times New Roman"/>
          <w:b w:val="false"/>
          <w:i w:val="false"/>
          <w:color w:val="000000"/>
          <w:sz w:val="28"/>
        </w:rPr>
        <w:t xml:space="preserve">
      8. 2017 жылға жергілікті өзін-өзі басқару органдарына берілетін трансферттердің аудандық маңызы бар қалалар, ауылдар, кенттер, ауылдық округтер арасында бөліну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xml:space="preserve">
      9.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9"/>
    <w:p>
      <w:pPr>
        <w:spacing w:after="0"/>
        <w:ind w:left="0"/>
        <w:jc w:val="both"/>
      </w:pPr>
      <w:r>
        <w:rPr>
          <w:rFonts w:ascii="Times New Roman"/>
          <w:b w:val="false"/>
          <w:i w:val="false"/>
          <w:color w:val="000000"/>
          <w:sz w:val="28"/>
        </w:rPr>
        <w:t>
      10. Осы шешім 2017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Дүйсенов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1 қосымша</w:t>
            </w:r>
          </w:p>
        </w:tc>
      </w:tr>
    </w:tbl>
    <w:p>
      <w:pPr>
        <w:spacing w:after="0"/>
        <w:ind w:left="0"/>
        <w:jc w:val="left"/>
      </w:pPr>
      <w:r>
        <w:rPr>
          <w:rFonts w:ascii="Times New Roman"/>
          <w:b/>
          <w:i w:val="false"/>
          <w:color w:val="000000"/>
        </w:rPr>
        <w:t xml:space="preserve"> 2017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Сарыағаш аудандық мәслихатының 14.12.2017 </w:t>
      </w:r>
      <w:r>
        <w:rPr>
          <w:rFonts w:ascii="Times New Roman"/>
          <w:b w:val="false"/>
          <w:i w:val="false"/>
          <w:color w:val="ff0000"/>
          <w:sz w:val="28"/>
        </w:rPr>
        <w:t>№ 17-177-VI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52 115 943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3 919 638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1 062 773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1 062 773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1 831 667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1 449 540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(мүдделер)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48 031 061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48 031 061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48 031 061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52 277 044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1 002 913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223 612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700 425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33 973 465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6 506 333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6 237 269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6 220 505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25 725 618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16 251 368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16 073 835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9 437 472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9 437 472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1 741 514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1 741 514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581 736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1 094 137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4 763 201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3 534 795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3 527 523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2 266 625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1 113 650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558 916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3 265 210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мұқтажы үшін жер участкелерін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2 167 297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2 076 622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1 481 748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887 889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664 431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1 316 343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475 736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426 567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180 432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5 186 449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2 265 468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2 918 413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957 957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941 719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941 719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913 740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411 552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заңнамасымен қарастырылған жағдайларда жалпы сипаттағы трансферттерді қайтару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439 181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2 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Сарыағаш аудандық мәслихатының 14.12.2017 </w:t>
      </w:r>
      <w:r>
        <w:rPr>
          <w:rFonts w:ascii="Times New Roman"/>
          <w:b w:val="false"/>
          <w:i w:val="false"/>
          <w:color w:val="ff0000"/>
          <w:sz w:val="28"/>
        </w:rPr>
        <w:t>№ 17-177-VI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214"/>
        <w:gridCol w:w="782"/>
        <w:gridCol w:w="5269"/>
        <w:gridCol w:w="4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57 503 838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2 094 208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1 777 534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53 577 008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53 577 008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53 577 008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57 503 838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851 623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30 810 066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5 608 332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5 274 534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5 274 534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23 047 696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18 285 147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18 129 239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4 762 549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4 762 549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2 154 038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2 154 038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1 556 694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1 835 891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502 629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17 089 190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16 168 996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16 168 996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9 689 454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6 387 855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878 033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878 033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1 028 175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3 551 624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3 551 624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3 551 624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3 551 624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48 955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699 607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3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Сарыағаш аудандық мәслихатының 18.04.2017 </w:t>
      </w:r>
      <w:r>
        <w:rPr>
          <w:rFonts w:ascii="Times New Roman"/>
          <w:b w:val="false"/>
          <w:i w:val="false"/>
          <w:color w:val="ff0000"/>
          <w:sz w:val="28"/>
        </w:rPr>
        <w:t>№ 11-120-VI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214"/>
        <w:gridCol w:w="782"/>
        <w:gridCol w:w="5269"/>
        <w:gridCol w:w="4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54 366 005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4 042 059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707 133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707 133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2 238 179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1 901 734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50 257 345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50 257 345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50 257 345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54 366 005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910 868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856 542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702 997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702 997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29 336 761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5 589 816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5 274 779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5 274 779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21 141 591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18 742 150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18 585 989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2 399 441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2 605 354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2 605 354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1 944 668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1 821 133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1 262 263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14 635 874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13 664 723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13 664 723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1 128 271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3 736 052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949 011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949 011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974 507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4 441 077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4 441 077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4 441 077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4 441 077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519 336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725 643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346 439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2017 жылға арналған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117"/>
        <w:gridCol w:w="2355"/>
        <w:gridCol w:w="2355"/>
        <w:gridCol w:w="47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басқа да қызметтер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5 қосымша</w:t>
            </w:r>
          </w:p>
        </w:tc>
      </w:tr>
    </w:tbl>
    <w:p>
      <w:pPr>
        <w:spacing w:after="0"/>
        <w:ind w:left="0"/>
        <w:jc w:val="left"/>
      </w:pPr>
      <w:r>
        <w:rPr>
          <w:rFonts w:ascii="Times New Roman"/>
          <w:b/>
          <w:i w:val="false"/>
          <w:color w:val="000000"/>
        </w:rPr>
        <w:t xml:space="preserve"> 2017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6 қосымша</w:t>
            </w:r>
          </w:p>
        </w:tc>
      </w:tr>
    </w:tbl>
    <w:p>
      <w:pPr>
        <w:spacing w:after="0"/>
        <w:ind w:left="0"/>
        <w:jc w:val="left"/>
      </w:pPr>
      <w:r>
        <w:rPr>
          <w:rFonts w:ascii="Times New Roman"/>
          <w:b/>
          <w:i w:val="false"/>
          <w:color w:val="000000"/>
        </w:rPr>
        <w:t xml:space="preserve"> 2017 жылға арналған әрбір аудандық маңызы бар қаланың, кенттің және ауылдық округтердiң бюджеттiк бағдарламалары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Сарыағаш аудандық мәслихатының 14.12.2017 </w:t>
      </w:r>
      <w:r>
        <w:rPr>
          <w:rFonts w:ascii="Times New Roman"/>
          <w:b w:val="false"/>
          <w:i w:val="false"/>
          <w:color w:val="ff0000"/>
          <w:sz w:val="28"/>
        </w:rPr>
        <w:t>№ 17-177-VI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053"/>
        <w:gridCol w:w="34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Құркелес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835 069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801 691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801 691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801 691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799 544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419 647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кенті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124 888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411 990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464 564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196 447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161 969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158 565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53 307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229 009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228 088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194 894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167 084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157 258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138 966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 әкімі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1 715 114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1 474 617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1 469 575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8-72-VI шешіміне 7 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аудандық маңызы бар қалалар, ауылдар, кенттер, ауылдық округтер арасында бөліну тізбесі</w:t>
      </w:r>
    </w:p>
    <w:p>
      <w:pPr>
        <w:spacing w:after="0"/>
        <w:ind w:left="0"/>
        <w:jc w:val="both"/>
      </w:pPr>
      <w:r>
        <w:rPr>
          <w:rFonts w:ascii="Times New Roman"/>
          <w:b w:val="false"/>
          <w:i w:val="false"/>
          <w:color w:val="ff0000"/>
          <w:sz w:val="28"/>
        </w:rPr>
        <w:t xml:space="preserve">
      Ескерту. 7-қосымша жаңа редакцияда - Оңтүстік Қазақстан облысы Сарыағаш аудандық мәслихатының 22.11.2017 </w:t>
      </w:r>
      <w:r>
        <w:rPr>
          <w:rFonts w:ascii="Times New Roman"/>
          <w:b w:val="false"/>
          <w:i w:val="false"/>
          <w:color w:val="ff0000"/>
          <w:sz w:val="28"/>
        </w:rPr>
        <w:t>№ 16-174-VI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3033"/>
        <w:gridCol w:w="6700"/>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теңгеде</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14 636</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Құркелес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27 360</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3 567</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9 830</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4 342</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поселкелік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6 211</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1 392</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24 207</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45 456</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9 915</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8 109</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2 586</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 әкімі аппараты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220 014</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439 181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