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6393" w14:textId="2ab6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Созақ аудандық мәслихатының 2015 жылғы 23 желтоқсандағы № 305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2016 жылғы 19 қаңтардағы № 318 шешімі. Оңтүстік Қазақстан облысының Әділет департаментінде 2016 жылғы 20 қаңтарда № 3533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аудандық мәслихатының 2015 жылғы 23 желтоқсандағы № 305 "2016-2018 жылдарға арналған аудандық бюджет туралы" (Нормативтік құқықтық актілерді мемлекеттік тіркеу тізілімінде № 3492 тіркелген, 2016 жылдың 16 қаңтардағы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Созақ ауданының 2016-2018 жылдарға арналған аудандық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- 10 068 230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- 7 202 564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- 15 156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- 6 070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- 2 844 440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- 10 068 230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-24 891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24 891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-24 891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- 6 924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Р.Абдраманов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0"/>
        <w:gridCol w:w="649"/>
        <w:gridCol w:w="5531"/>
        <w:gridCol w:w="43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10 068 230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7 202 564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2 835 590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2 835 590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2 459 242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2 459 242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1 848 829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1 733 142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2 844 440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2 844 440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2 844 440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қамқорынлығынсыз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зертеу және халыққа психологиялық-медициналық-педогогикалық консультациялық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берілетін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сатып 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іске-асыру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елді-мекендердің көшелерін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7 584 145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6 719 432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2 506 241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2 506 241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2 180 615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2 180 615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1 969 550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1 854 464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жақын мектепке дейін тегін алып баруды және қайта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қамқорынлығынсыз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зертеу және халыққа психологиялық-медициналық-педогогикалық консультациялық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берілетін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сатып 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іске-асыру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елді-мекендердің көшелерін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7 761 941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6 874 584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2 191 814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2 191 814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2 106 520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1 984 276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105 545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жақын мектепке дейін тегін алып баруды және қайта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қамқорынлығынсыз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зертеу және халыққа психологиялық-медициналық-педогогикалық консультациялық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берілетін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сатып 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іске-асыру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елді-мекендердің көшелерін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