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decb" w14:textId="0b8d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Созақ аудандық мәслихатының 2015 жылғы 23 желтоқсандағы № 305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2016 жылғы 31 наурыздағы № 8 шешімі. Оңтүстік Қазақстан облысының Әділет департаментінде 2016 жылғы 1 сәуірде № 3679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16 наурыздағы № 48/399-V "2016-2018 жылдарға арналған облыстық бюджет туралы" Оңтүстік Қазақстан облыстық мәслихатының 2015 жылғы 9 желтоқсандағы № 44/351-V шешіміне өзгерістер енгізу туралы" Нормативтік құқықтық актілерді мемлекеттік тіркеу тізілімінде № 3638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2015 жылғы 23 желтоқсандағы № 305 "2016-2018 жылдарға арналған аудандық бюджет туралы" (Нормативтік құқықтық актілерді мемлекеттік тіркеу тізілімінде № 3492 тіркелген, 2016 жылдың 16 қаңтардағы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Созақ ауданының 2016-2018 жылдарға арналған аудандық бюджеті тиісінше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- 9 579 925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- 6 702 064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- 15 317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- 6 070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- 2 856 474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- 11 012 649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-23 523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31 815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8 131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-1 456 408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1 456 408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- 6 763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- 1 431 356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014"/>
        <w:gridCol w:w="593"/>
        <w:gridCol w:w="6539"/>
        <w:gridCol w:w="35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зертеу және халыққа психологиялық-медициналық-педогогикалық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берілетін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сатып 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іске-асыру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елді-мекендердің көшелерін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-1 456 408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