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ebc7" w14:textId="c9ae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аудандық мәслихатының 2015 жылғы 23 желтоқсандағы № 305 "2016-2018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Созақ аудандық мәслихатының 2016 жылғы 7 желтоқсандағы № 40 шешiмi. Оңтүстiк Қазақстан облысының Әдiлет департаментiнде 2016 жылғы 8 желтоқсанда № 3910 болып тiркелдi.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Созақ аудандық мәслихатының 2015 жылғы 23 желтоқсандағы № 305 "2016-2018 жылдарға арналған аудандық бюджет туралы" шешіміне өзгерістер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2016 жылғы 18 қарашадағы № 7/67-VІ "2016-2018 жылдарға арналған облыстық бюджет туралы" Оңтүстік Қазақстан облыстық мәслихатының 2015 жылғы 9 желтоқсандағы № 44/351-V шешіміне өзгерістер мен толықтырулар енгізу туралы" Нормативтік құқықтық актілерді мемлекеттік тіркеу тізілімінде № 3881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Созақ аудандық мәслихатының 2015 жылғы 23 желтоқсандағы № 305 "2016-2018 жылдарға арналған аудандық бюджет туралы" (Нормативтік құқықтық актілерді мемлекеттік тіркеу тізілімінде № 3492 тіркелген, 2016 жылдың 16 қаңтардағы "Созақ үні"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Созақ ауданының 2016-2018 жылдарға арналған аудандық бюджеті тиісінше 1 қосымшаға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-10 457 935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-7 347 399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- 29 052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-6 982мың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3 074 502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-11 890 659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кредиттеу– -23 523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31 815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8 292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- 0,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-0;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-0;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1 456 247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1 456 247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- 31 815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- 6 924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-1 431 356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Г.Әлімбекова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 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2"/>
        <w:gridCol w:w="2"/>
        <w:gridCol w:w="719"/>
        <w:gridCol w:w="4"/>
        <w:gridCol w:w="503"/>
        <w:gridCol w:w="1007"/>
        <w:gridCol w:w="407"/>
        <w:gridCol w:w="654"/>
        <w:gridCol w:w="989"/>
        <w:gridCol w:w="24"/>
        <w:gridCol w:w="6"/>
        <w:gridCol w:w="2"/>
        <w:gridCol w:w="4436"/>
        <w:gridCol w:w="2826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10 457 935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7 347 399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1 778 346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1 778 346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2 591 752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2 591 752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2 916 654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2 788 646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103 153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51 982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3 074 502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3 074 502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3 074 502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11 890 659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(областық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8 179 130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білім беру ұйымдарында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6 191 033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5 678 680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5 576 121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мекемелері үшiн оқулықтар мен оқу-әдістемелік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қамқорынлығынсыз қалған баланы (балаларды)асырап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зертеу және халыққа психологиялық-медициналық-педогогикалық консультациялық көмек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берілетін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сатып 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 коммуниациялық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автомобиль жолдарын және елді-мекендердің көшелерін күрделі және орташа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Ауыл, су, орман,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-1 456 247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жоғары тұрған бюджет алдындағы борышын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