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2dfd" w14:textId="8652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ауданы әкiмдiгiнiң 2016 жылғы 6 желтоқсандағы № 411 қаулысы. Оңтүстiк Қазақстан облысының Әдiлет департаментiнде 2016 жылғы 9 желтоқсанда № 3912 болып тiркелдi. Күші жойылды - Оңтүстiк Қазақстан облысы Созақ ауданы әкiмдiгiнiң 2017 жылғы 20 маусымдағы № 155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Оңтүстiк Қазақстан облысы Созақ ауданы әкiмдiгiнiң 20.06.2017 № 155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мүгедектер үшін жұмыс орындарын квоталау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 мемлекеттік тіркеу тізілімінде № 14010 тіркелген, Созақ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Ауыр жұмыстарды, еңбек жағдайлары зиянды, қауіпті жұмыс орындарын есептемегенде мынадай тізімдік саны бар ұйымдарға: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елуден жүз адамға дейін – жұмыскерлердің тізімдік санының екі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жүзден екі жүз елу адамға дейін – жұмыскерлердің тізімдік санының үш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екі жүз елуден артық адам – жұмыскерлердің тізімдік санының төрт пайызы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"Созақ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Созақ ауданының аумағында таратылатын мерзімді баспа басылымында және "Әділет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Созақ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Б.Айдарбековке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