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9672" w14:textId="2899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ауданы әкiмдiгiнiң 2016 жылғы 6 желтоқсандағы № 412 қаулысы. Оңтүстiк Қазақстан облысының Әдiлет департаментiнде 2016 жылғы 9 желтоқсанда № 3913 болып тiркелдi. Күші жойылды - Оңтүстiк Қазақстан облысы Созақ ауданы әкiмдiгiнiң 2017 жылғы 20 маусымдағы № 156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Оңтүстiк Қазақстан облысы Созақ ауданы әкiмдiгiнiң 20.06.2017 № 156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Созақ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ұйымдардың жұмыскерлерінің тізімдік санының бір пайызы мөлшерінде квоталар белгіленсін.</w:t>
      </w:r>
      <w:r>
        <w:br/>
      </w:r>
      <w:r>
        <w:rPr>
          <w:rFonts w:ascii="Times New Roman"/>
          <w:b w:val="false"/>
          <w:i w:val="false"/>
          <w:color w:val="000000"/>
          <w:sz w:val="28"/>
        </w:rPr>
        <w:t>
      </w:t>
      </w:r>
      <w:r>
        <w:rPr>
          <w:rFonts w:ascii="Times New Roman"/>
          <w:b w:val="false"/>
          <w:i w:val="false"/>
          <w:color w:val="000000"/>
          <w:sz w:val="28"/>
        </w:rPr>
        <w:t>2. "Созақ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Созақ ауданының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Созақ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Б.Айдарбековке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