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5a9a" w14:textId="db05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Төлеби аудандық мәслихатының 2015 жылғы 22 желтоқсандағы № 47/231-V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2016 жылғы 22 қаңтардағы № 48/238-V шешімі. Оңтүстік Қазақстан облысының Әділет департаментінде 2016 жылғы 27 қаңтарда № 3557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Төлеби аудандық мәслихатының 2015 жылғы 22 желтоқсандағы № 47/231-V "2016-2018 жылдарға арналған аудандық бюджет туралы" (Нормативтік құқықтық актілерді мемлекеттік тіркеу тізілімінде № 3498 санымен тіркелген, 2016 жылы 13 қаңтардағы "Ленгер жаршысы"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Төлеби ауданының 2016-2018 жылдарға арналған аудандық бюджеті тиісінше 1, 2, 3 және 4 қосымшаларға сәйкес, оның ішінде 2016 жылға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10 968 939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980 810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5 120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 түсiмi – 9 963 009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– 10 965 165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 – 6 364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6 364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 активтерін сатудан түсетін түсімдер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- 2 590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2 590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6 364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Ә.Шыңғысбаев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233"/>
        <w:gridCol w:w="6027"/>
        <w:gridCol w:w="4320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83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шикізаттын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(облыстық маңызы бар қаланың) тұрғын үй-коммуналдық шаруашылық, жолаушылар көлігі және 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кайтару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әрбір ауылдық округтің бюджеттік бағдарламаларының тізбес</w:t>
      </w:r>
      <w:r>
        <w:rPr>
          <w:rFonts w:ascii="Times New Roman"/>
          <w:b/>
          <w:i w:val="false"/>
          <w:color w:val="000000"/>
        </w:rPr>
        <w:t xml:space="preserve">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582"/>
        <w:gridCol w:w="1413"/>
        <w:gridCol w:w="1413"/>
        <w:gridCol w:w="4819"/>
        <w:gridCol w:w="3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2016 жылға арналған аудандық бюджеттік даму бағдарламаларының тізбес</w:t>
      </w:r>
      <w:r>
        <w:rPr>
          <w:rFonts w:ascii="Times New Roman"/>
          <w:b/>
          <w:i w:val="false"/>
          <w:color w:val="000000"/>
        </w:rPr>
        <w:t xml:space="preserve">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34"/>
        <w:gridCol w:w="1645"/>
        <w:gridCol w:w="1645"/>
        <w:gridCol w:w="4560"/>
        <w:gridCol w:w="35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функцияларын іске асыру үшін жергілікті өзін-өзі басқару органдарына аудандық бюджеттен берілетін нысаналы трасферттерінің тізбес</w:t>
      </w:r>
      <w:r>
        <w:rPr>
          <w:rFonts w:ascii="Times New Roman"/>
          <w:b/>
          <w:i w:val="false"/>
          <w:color w:val="000000"/>
        </w:rPr>
        <w:t xml:space="preserve">і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9"/>
        <w:gridCol w:w="1095"/>
        <w:gridCol w:w="8286"/>
      </w:tblGrid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