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da8e" w14:textId="4f2d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Төлеби аудандық мәслихатының 2015 жылғы 22 желтоқсандағы № 47/231-V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Төлеби аудандық мәслихатының 2016 жылғы 11 мамырдағы № 3/12-VI шешiмi. Оңтүстiк Қазақстан облысының Әдiлет департаментiнде 2016 жылғы 19 мамырда № 3746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Төлеби аудандық мәслихатының 2015 жылғы 22 желтоқсандағы № 47/231-V "2016-2018 жылдарға арналған аудандық бюджет туралы" (Нормативтік құқықтық актілерді мемлекеттік тіркеу тізілімінде № 3498 санымен тіркелген, 2016 жылы 13 қаңтардағы "Ленгер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Төлеби ауданының 2016-2018 жылдарға арналған аудандық бюджеті тиісінше 1, 2, 3 және 4 қосымшаларға сәйкес, оның ішінде 2016 жылға келесі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11 001 436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982 810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11 120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 түсiмi – 9 984 506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11 037 114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таза бюджеттік кредиттеу – 6 364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6 364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мемлекеттің қаржы активтерін сатудан түсетін түсімдер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- 42 042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42 042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6 364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3 774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39 452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Ж.Нышанов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Н.Қойбағаров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Төлеби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371"/>
        <w:gridCol w:w="36"/>
        <w:gridCol w:w="5700"/>
        <w:gridCol w:w="43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мәңді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620"/>
        <w:gridCol w:w="1307"/>
        <w:gridCol w:w="1307"/>
        <w:gridCol w:w="2"/>
        <w:gridCol w:w="5"/>
        <w:gridCol w:w="5071"/>
        <w:gridCol w:w="30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обьектілерін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койылатын және жойылатын ауру жануарлардың, жануарлардан алынатын өнімдер мен шикізаттын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"Ауданның (облыстық маңызы бар қаланың) тұрғын үй-коммуналдық шаруашылық, жолаушылар көлігі және автомобиль 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кайтару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934"/>
        <w:gridCol w:w="1969"/>
        <w:gridCol w:w="1969"/>
        <w:gridCol w:w="2973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мәслихатының2015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47/231-V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бюджетте әрбір ауылдық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594"/>
        <w:gridCol w:w="1442"/>
        <w:gridCol w:w="1442"/>
        <w:gridCol w:w="4920"/>
        <w:gridCol w:w="28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2016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28"/>
        <w:gridCol w:w="1619"/>
        <w:gridCol w:w="1619"/>
        <w:gridCol w:w="4488"/>
        <w:gridCol w:w="37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обьектілерін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№47/231-V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 функцияларын іске асыру үшін жергілікті өзін-өзі басқару органдарына аудандық бюджеттен берілетін нысаналы трасферттерінің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1"/>
        <w:gridCol w:w="1052"/>
        <w:gridCol w:w="7967"/>
      </w:tblGrid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