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cfed8" w14:textId="45cfe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 Төлеби ауданы әкiмдiгiнiң 2016 жылғы 4 шілдедегі № 121 қаулысы. Оңтүстiк Қазақстан облысының Әдiлет департаментiнде 2016 жылғы 19 шілдеде № 3797 болып тiркелдi. Күші жойылды - Оңтүстiк Қазақстан облысы Төлеби ауданы әкiмдiгiнiң 2017 жылғы 10 сәуірдегі № 102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Күшi жойылды - Оңтүстiк Қазақстан облысы Төлеби ауданы әкімдігінің 10.04.2017 № 102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Республикасындағы жергілікті мемлекеттік басқару және өзін-өзі басқару туралы" , Қазақстан Республикасының 2001 жылғы 23 қаңтардағы Заңның 31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Қазақстан Республикасының 2007 жылғы 27 шілдедегі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сәйкес, Төлеби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мектепке дейінгі тәрбие мен оқытуға мемлекеттік білім беру тапсырысын, жан басына шаққандағы қаржыландыру және ата-ананың ақы төлеу мөлшері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және интернет-ресурстарында орналастырылуын қадағалау аудан әкімі аппаратының басшысы С.Бекмұрзаевқа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оның алғашқы ресми жарияланған күнінен кейін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әкімінің міндетін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уақытша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М.Пернебеков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4 шілде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226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Мектепке дейінгі тәрбие оқытуға мемлекеттік білім беру тапсырысы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9"/>
        <w:gridCol w:w="4014"/>
        <w:gridCol w:w="4015"/>
        <w:gridCol w:w="3182"/>
      </w:tblGrid>
      <w:tr>
        <w:trPr>
          <w:trHeight w:val="30" w:hRule="atLeast"/>
        </w:trPr>
        <w:tc>
          <w:tcPr>
            <w:tcW w:w="10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мекемелердегі орын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4 шілде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№226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2-қосымша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 басына шағып қаржыландырудың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13"/>
        <w:gridCol w:w="3214"/>
        <w:gridCol w:w="3214"/>
        <w:gridCol w:w="26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бір тәрбиеленушіге кететін орташа шығыс,теңге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4 шілде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226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Ата-ананың ақы төлеу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5706"/>
        <w:gridCol w:w="6005"/>
      </w:tblGrid>
      <w:tr>
        <w:trPr>
          <w:trHeight w:val="30" w:hRule="atLeast"/>
        </w:trPr>
        <w:tc>
          <w:tcPr>
            <w:tcW w:w="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Күніне бір баланың шығыны, 3 жасқа дейін теңге (көп емес)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бір баланың шығыны,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7 жасқа дейін, теңге (көп емес)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325,50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404,26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Ескертпе: 1 күніне бір балаға жас ерекшелігіне қарай кететін шығын. Нақты жұмыс күніне есептелген.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