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53c5" w14:textId="f7c5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Төлеби аудандық мәслихатының 2015 жылғы 22 желтоқсандағы № 47/231-V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Төлеби аудандық мәслихатының 2016 жылғы 18 шілдедегі № 6/26-VI шешiмi. Оңтүстiк Қазақстан облысының Әдiлет департаментiнде 2016 жылғы 21 шілдеде № 3800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29 маусымдағы № 3/36-VI "2016-2018 жылдарға арналған облыстық бюджет туралы" Оңтүстік Қазақстан облыстық мәслихатының 2015 жылғы 9 желтоқсандағы № 44/351-V шешіміне өзгерістер мен толықтырулар енгізу туралы" Нормативтік құқықтық актілерді мемлекеттік тіркеу тізілімінде № 3771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Төлеби аудандық мәслихатының 2015 жылғы 22 желтоқсандағы № 47/231-V "2016-2018 жылдарға арналған аудандық бюджет туралы" (Нормативтік құқықтық актілерді мемлекеттік тіркеу тізілімінде № 3498 санымен тіркелген, 2016 жылы 13 қаңтардағы "Ленгер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Төлеби ауданының 2016-2018 жылдарға арналған аудандық бюджеті тиісінше 1, 2, 3 және 4 қосымшаларға сәйкес, оның ішінде 2016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11 215 430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1 026 737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15 210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түсiмi – 10 150 483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11 251 108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- 35 678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35 678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3 774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39 452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Қ.Татыбаев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Н.Қойбағаров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6/26-VI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47/231-V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1233"/>
        <w:gridCol w:w="6027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мәңді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2"/>
        <w:gridCol w:w="10"/>
        <w:gridCol w:w="1193"/>
        <w:gridCol w:w="1203"/>
        <w:gridCol w:w="21"/>
        <w:gridCol w:w="5210"/>
        <w:gridCol w:w="29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жөніндегі жұмыстарды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обьектілерін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койылатын және жойылатын ауру жануарлардың, жануарлардан алынатын өнімдер мен шикізаттын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"Ауданның (облыстық маңызы бар қаланың) тұрғын үй-коммуналдық шаруашылық, жолаушылар көлігі және автомобиль 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кайтару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6/26-VI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47/231-V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бюджетте әрбір ауылдық округтің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602"/>
        <w:gridCol w:w="1463"/>
        <w:gridCol w:w="1463"/>
        <w:gridCol w:w="4988"/>
        <w:gridCol w:w="27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6/26-VI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47/231-V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бюджеттік бағдарламалар бөлінісінде 2016 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434"/>
        <w:gridCol w:w="1645"/>
        <w:gridCol w:w="1645"/>
        <w:gridCol w:w="4560"/>
        <w:gridCol w:w="35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обьектілерін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6/26-VI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47/231-V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 функцияларын іске асыру үшін жергілікті өзін-өзі басқару органдарына аудандық бюджеттен берілетін нысаналы трансферттерінің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1"/>
        <w:gridCol w:w="1140"/>
        <w:gridCol w:w="8119"/>
      </w:tblGrid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