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6edae" w14:textId="836ed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2016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аудандық мәслихатының 2016 жылғы 18 шілдедегі № 6/27-VI шешiмi. Оңтүстiк Қазақстан облысының Әдiлет департаментiнде 2016 жылғы 22 шілдеде № 3806 болып тiркелдi.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мөлшерін айқындау туралы" Қазақстан Республикасы Үкiметiнiң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әкiмiнiң мәлімдемесіне сәйкес, аудандық мәслихат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1. Төлеби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қажеттiлiктi ескере отырып, 2016 жылы көтерме жәрдемақы және тұрғын үй сатып алу немесе салу үшін бюджеттік кредит берілсін.</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жарияланғаннан күнінен кейiн күнтiзбелiк он күн өткен соң қолданысқа енгiзiледі.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Қ.Татыбаев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