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f006" w14:textId="155f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2015 жылғы 22 желтоқсандағы № 47/231-V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аудандық мәслихатының 2016 жылғы 29 қарашадағы № 10/44-VI шешiмi. Оңтүстiк Қазақстан облысының Әдiлет департаментiнде 2016 жылғы 2 желтоқсанда № 3896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18 қарашадағы № 7/67-VI Оңтүстік Қазақстан облыстық мәслихатының 2015 жылғы 9 желтоқсандағы № 44/351-V "2016-2018 жылдарға арналған облыстық бюджет туралы" шешіміне өзгерістер мен толықтырулар енгізу туралы" Нормативтік құқықтық актілерді мемлекеттік тіркеу тізілімінде 2016 жылдың 23 қарашада № 3881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Төлеби аудандық мәслихатының 2015 жылғы 22 желтоқсандағы № 47/231-V "2016-2018 жылдарға арналған аудандық бюджет туралы" (Нормативтік құқықтық актілерді мемлекеттік тіркеу тізілімінде № 3498 санымен тіркелген, 2016 жылы 13 қаңтардағы "Ленгер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Төлеби ауданының 2016-2018 жылдарға арналған аудандық бюджеті тиісінше 1, 2, 3 және 4 қосымшаларға сәйкес, оның ішінде 2016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11 659 460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1 206 136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20 806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10 409 518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11 695 138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3 182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3 182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- 38 860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38 860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3 182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3 774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39 452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Р.Сайлауұлы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Н.Қойбағаров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10/44-VI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094"/>
        <w:gridCol w:w="6730"/>
        <w:gridCol w:w="38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                      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мәңді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83"/>
        <w:gridCol w:w="3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обьектілерді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койылатын және жойылатын ауру жануарлардың, жануарлардан алынатын өнімдер мен шикізаттын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"Ауданның (облыстық маңызы бар қаланың) тұрғын үй-коммуналдық шаруашылық, жолаушылар көлігі және автомобиль 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кайтару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10/44-VI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 әрбір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585"/>
        <w:gridCol w:w="1421"/>
        <w:gridCol w:w="1421"/>
        <w:gridCol w:w="5196"/>
        <w:gridCol w:w="26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10/44-VI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2016 жылға арналған аудандық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34"/>
        <w:gridCol w:w="1645"/>
        <w:gridCol w:w="1645"/>
        <w:gridCol w:w="4560"/>
        <w:gridCol w:w="35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           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10/44-VI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функцияларын іске асыру үшін жергілікті өзін-өзі басқару органдарына аудандық бюджеттен берілетін нысаналы трансферттерінің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1"/>
        <w:gridCol w:w="1140"/>
        <w:gridCol w:w="8119"/>
      </w:tblGrid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