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31c2" w14:textId="7fe3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Түлкібас аудандық мәслихатының 2015 жылғы 23 желтоқсандағы № 45/1-05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2016 жылғы 18 наурыздағы № 50/1-05 шешімі. Оңтүстік Қазақстан облысының Әділет департаментінде 2016 жылғы 28 наурызда № 3664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Түлкібас аудандық мәслихатының 2015 жылғы 23 желтоқсандағы № 45/1-05 "2016-2018 жылдарға арналған аудандық бюджет туралы" (Нормативтік құқықтық актілерді мемлекеттік тіркеу тізілімінде 3497 нөмірмен тіркелген, 2016 жылғы 8 қаңтардағы "Шамшырақ"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Түлкібас ауданының 2016-2018 жылдарға арналған аудандық бюджеті тиісінше 1, 2 және 3-қосымшаларға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10261919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874608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7863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негiзгi капиталды сатудан түсетiн түсiмдер – 14935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9364513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11591185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62334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79527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17193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- 0,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-1391600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1391600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79527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17193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1329266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50/1-05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45/1-05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110"/>
        <w:gridCol w:w="649"/>
        <w:gridCol w:w="5531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080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7 883 579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-1 391 600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50/1-05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45/1-05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2016-2018 жылдарға арналған аудандық бюджетте әрбір ауылдық, поселкелік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01"/>
        <w:gridCol w:w="974"/>
        <w:gridCol w:w="974"/>
        <w:gridCol w:w="3324"/>
        <w:gridCol w:w="1980"/>
        <w:gridCol w:w="1980"/>
        <w:gridCol w:w="19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50/1-05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45/1-05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трансферттердің аудандық маңызы бар қалалардың, ауылдар, кенттер, ауылдық округтер арасында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1609"/>
        <w:gridCol w:w="7937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