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bf4a" w14:textId="e90b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мөлшерлемесін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2016 жылғы 30 маусымдағы № 3/20-06 шешімі. Оңтүстік Қазақстан облысының Әділет департаментінде 2016 жылғы 21 шілдеде № 3804 болып тіркелді. Күші жойылды - Оңтүстік Қазақстан облысы Түлкібас аудандық мәслихатының 2018 жылғы 29 наурыздағы № 25/12-06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Түлкібас аудандық мәслихатының 29.03.2018 № 25/12-06 (алғашқы ресми жарияланған күнiнен кейiн күнтiзбелiк он күн өткен соң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386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сәйкес, пайдаланылмайтын ауыл шаруашылығы мақсатындағы жерлерге жер салығының базалық мөлшерлемесі және бірыңғай жер салығының мөлшерлемелері он есе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У.Маткеримов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