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0558" w14:textId="6660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2016 жылғы 16 тамыздағы № 315 қаулысы. Оңтүстік Қазақстан облысының Әділет департаментінде 2016 жылғы 23 тамызда № 3840 болып тіркелді. Күші жойылды - Оңтүстік Қазақстан облысы Түлкібас ауданы әкімдігінің 2017 жылғы 19 қазандағы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Оңтүстік Қазақстан облысы Түлкібас ауданы әкімдігінің 19.10.2017 № 272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Б.Танагузовке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Оңтүстiк Қазақстан облысы Түлкібас ауданы әкiмдiгiнiң 29.05.2017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5177"/>
        <w:gridCol w:w="5177"/>
      </w:tblGrid>
      <w:tr>
        <w:trPr>
          <w:trHeight w:val="30" w:hRule="atLeast"/>
        </w:trPr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 қаржыландырудың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Оңтүстiк Қазақстан облысы Түлкібас ауданы әкiмдiгiнiң 29.05.2017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257"/>
        <w:gridCol w:w="3336"/>
        <w:gridCol w:w="2261"/>
        <w:gridCol w:w="2258"/>
        <w:gridCol w:w="1902"/>
      </w:tblGrid>
      <w:tr>
        <w:trPr>
          <w:trHeight w:val="30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шығыс,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көсеткіш,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60 балаға дейін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60 баладан 175 балаға дейін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175 баладан жоғары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 (толық күндік)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 (жартылай күндік)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Ғимараттар мен құрылымдардың ағымдағы жөндеу жұмыстарына және материалдық техникалық базаны нығайтуға шығындар бір тәрбиеленушіге жұмсалатын шығынға қоса есептелмейді.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034"/>
        <w:gridCol w:w="6429"/>
      </w:tblGrid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жас ерекшеліктеріне қарай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Айына бір балаға тамаққа кететін шығын нақты жұмыс күніне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