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9e56" w14:textId="9309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2016 жылғы 18 қарашадағы № 404 қаулысы. Оңтүстік Қазақстан облысының Әділет департаментінде 2016 жылғы 25 қарашада № 3886 болып тіркелді. 2017 жылдың 6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М.Жанесенге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2016 жылдың 1 қарашасынан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5422"/>
        <w:gridCol w:w="5381"/>
      </w:tblGrid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қабылдау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дақылдар (мақсары, күнбағыс)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шөптік дақылдар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 кешенінде өсірілген қорғалған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 қарашасынан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