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c52ca" w14:textId="e9c52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ауданында сайлау учаскелерін құру, олардың орталықтарын және шекараларын белгілеу туралы" Шардара ауданы әкімдігінің 2011 жылғы 9 желтоқсандағы № 22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ауданы әкімінің 2016 жылғы 3 ақпандағы № 2 шешімі. Оңтүстік Қазақстан облысының Әділет департаментінде 2016 жылғы 10 ақпанда № 3573 болып тіркелді. Күші жойылды - Түркістан облысы Шардара ауданы әкімінің 2018 жылғы 19 қарашадағы № 09 шешімімен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Түркістан облысы Шардара ауданы әкімінің 19.11.2018 № 09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1-тармағына және "Қазақстан Республикасындағы жергілікті мемлекеттік басқару және өзін өзі басқару туралы" 2001 жылғы 23 қаңтардағы Заңының 33 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Шардара ауданының әкімі </w:t>
      </w:r>
      <w:r>
        <w:rPr>
          <w:rFonts w:ascii="Times New Roman"/>
          <w:b/>
          <w:i w:val="false"/>
          <w:color w:val="000000"/>
          <w:sz w:val="28"/>
        </w:rPr>
        <w:t>ШЕШІМ ЕТЕДІ:</w:t>
      </w:r>
      <w:r>
        <w:br/>
      </w:r>
      <w:r>
        <w:rPr>
          <w:rFonts w:ascii="Times New Roman"/>
          <w:b w:val="false"/>
          <w:i w:val="false"/>
          <w:color w:val="000000"/>
          <w:sz w:val="28"/>
        </w:rPr>
        <w:t xml:space="preserve">
      </w:t>
      </w:r>
      <w:r>
        <w:rPr>
          <w:rFonts w:ascii="Times New Roman"/>
          <w:b w:val="false"/>
          <w:i w:val="false"/>
          <w:color w:val="000000"/>
          <w:sz w:val="28"/>
        </w:rPr>
        <w:t xml:space="preserve">1. Шардара ауданы әкімінің 2011 жылғы 9 желтоқсандағы № 22 "Шардара ауданында сайлау учаскелерін құру, олардың орталықтарын және шекараларын белгілеу туралы" (Нормативтік құқықтық актілерді мемлекеттік тіркеу тізілімінде № 14-15-128 тіркелген, 2012 жылдың 27 қаңтарда "Шартарап-Шарайна"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шешімнің орындалуын бақылау аудан әкімі аппаратының басшысы Т.Анашбековке жүктелсін.</w:t>
      </w:r>
      <w:r>
        <w:br/>
      </w:r>
      <w:r>
        <w:rPr>
          <w:rFonts w:ascii="Times New Roman"/>
          <w:b w:val="false"/>
          <w:i w:val="false"/>
          <w:color w:val="000000"/>
          <w:sz w:val="28"/>
        </w:rPr>
        <w:t xml:space="preserve">
      </w:t>
      </w:r>
      <w:r>
        <w:rPr>
          <w:rFonts w:ascii="Times New Roman"/>
          <w:b w:val="false"/>
          <w:i w:val="false"/>
          <w:color w:val="000000"/>
          <w:sz w:val="28"/>
        </w:rPr>
        <w:t>3. Осы шешім оның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К.Айтуреев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Шардара аудандық аумақтық сайлау</w:t>
      </w:r>
      <w:r>
        <w:br/>
      </w:r>
      <w:r>
        <w:rPr>
          <w:rFonts w:ascii="Times New Roman"/>
          <w:b w:val="false"/>
          <w:i w:val="false"/>
          <w:color w:val="000000"/>
          <w:sz w:val="28"/>
        </w:rPr>
        <w:t>комиссиясының төрағасы</w:t>
      </w:r>
      <w:r>
        <w:br/>
      </w:r>
      <w:r>
        <w:rPr>
          <w:rFonts w:ascii="Times New Roman"/>
          <w:b w:val="false"/>
          <w:i w:val="false"/>
          <w:color w:val="000000"/>
          <w:sz w:val="28"/>
        </w:rPr>
        <w:t>______________Ж.Шүкір</w:t>
      </w:r>
      <w:r>
        <w:br/>
      </w:r>
      <w:r>
        <w:rPr>
          <w:rFonts w:ascii="Times New Roman"/>
          <w:b w:val="false"/>
          <w:i w:val="false"/>
          <w:color w:val="000000"/>
          <w:sz w:val="28"/>
        </w:rPr>
        <w:t>"3" ақпан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әкімінің</w:t>
            </w:r>
            <w:r>
              <w:br/>
            </w:r>
            <w:r>
              <w:rPr>
                <w:rFonts w:ascii="Times New Roman"/>
                <w:b w:val="false"/>
                <w:i w:val="false"/>
                <w:color w:val="000000"/>
                <w:sz w:val="20"/>
              </w:rPr>
              <w:t>2016 жылғы 3 ақпандағы</w:t>
            </w:r>
            <w:r>
              <w:br/>
            </w:r>
            <w:r>
              <w:rPr>
                <w:rFonts w:ascii="Times New Roman"/>
                <w:b w:val="false"/>
                <w:i w:val="false"/>
                <w:color w:val="000000"/>
                <w:sz w:val="20"/>
              </w:rPr>
              <w:t>№ 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әкімінің</w:t>
            </w:r>
            <w:r>
              <w:br/>
            </w:r>
            <w:r>
              <w:rPr>
                <w:rFonts w:ascii="Times New Roman"/>
                <w:b w:val="false"/>
                <w:i w:val="false"/>
                <w:color w:val="000000"/>
                <w:sz w:val="20"/>
              </w:rPr>
              <w:t>2011 жылғы 9 желтоқсандағы</w:t>
            </w:r>
            <w:r>
              <w:br/>
            </w:r>
            <w:r>
              <w:rPr>
                <w:rFonts w:ascii="Times New Roman"/>
                <w:b w:val="false"/>
                <w:i w:val="false"/>
                <w:color w:val="000000"/>
                <w:sz w:val="20"/>
              </w:rPr>
              <w:t>№ 22 шешіміне қосымша</w:t>
            </w:r>
          </w:p>
        </w:tc>
      </w:tr>
    </w:tbl>
    <w:p>
      <w:pPr>
        <w:spacing w:after="0"/>
        <w:ind w:left="0"/>
        <w:jc w:val="left"/>
      </w:pPr>
      <w:r>
        <w:rPr>
          <w:rFonts w:ascii="Times New Roman"/>
          <w:b/>
          <w:i w:val="false"/>
          <w:color w:val="000000"/>
        </w:rPr>
        <w:t xml:space="preserve"> Шардара ауданы аумағындағы сайлау учаскелері мен олардың орталықтары және шекаралары</w:t>
      </w:r>
    </w:p>
    <w:p>
      <w:pPr>
        <w:spacing w:after="0"/>
        <w:ind w:left="0"/>
        <w:jc w:val="both"/>
      </w:pPr>
      <w:r>
        <w:rPr>
          <w:rFonts w:ascii="Times New Roman"/>
          <w:b w:val="false"/>
          <w:i w:val="false"/>
          <w:color w:val="000000"/>
          <w:sz w:val="28"/>
        </w:rPr>
        <w:t>
      № 905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Шардара қаласы, Ж.Қолдасов көшесі № 4, Ж.Жабаев атындағы бастауыш мектебінің ғимараты.</w:t>
      </w:r>
      <w:r>
        <w:br/>
      </w:r>
      <w:r>
        <w:rPr>
          <w:rFonts w:ascii="Times New Roman"/>
          <w:b w:val="false"/>
          <w:i w:val="false"/>
          <w:color w:val="000000"/>
          <w:sz w:val="28"/>
        </w:rPr>
        <w:t>
      Шекаралары: Қолдасов көшесінен басталып, Н.Оңдасынов көшесі мен Жаушықұм ауылына баратын жолмен балық тәлім бағы, аудандық туберкулезге қарсы диспансерімен айналып Қолдасов көшесімен аяқталады.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906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Шардара қаласы, Ғ.Мұратбаев көшесі нөмірсіз, № 1 М.Әуезов атындағы жалпы орта мектебінің ғимараты.</w:t>
      </w:r>
      <w:r>
        <w:br/>
      </w:r>
      <w:r>
        <w:rPr>
          <w:rFonts w:ascii="Times New Roman"/>
          <w:b w:val="false"/>
          <w:i w:val="false"/>
          <w:color w:val="000000"/>
          <w:sz w:val="28"/>
        </w:rPr>
        <w:t>
      Шекаралары: Н.Оңдасынов көшесінің солтүстік бөлігі Қолдасов көшесіне дейін, шығыс жағы – Қолдасов көшесінің (осы көшені қоспағанда) туберкулезге қарсы диспансер қоршауының батыс бөлігіндегі көшелерді қамти отырып, тік жарға дейін, қорымнан айналып, мал дәрігерлік станциясына баратын жолдың шығыс бөлігін қамтиды.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907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Шардара қаласы, Әл-Фараби көшесі нөмірсіз, "Шардара" мектеп-лицейінің ғимараты.</w:t>
      </w:r>
      <w:r>
        <w:br/>
      </w:r>
      <w:r>
        <w:rPr>
          <w:rFonts w:ascii="Times New Roman"/>
          <w:b w:val="false"/>
          <w:i w:val="false"/>
          <w:color w:val="000000"/>
          <w:sz w:val="28"/>
        </w:rPr>
        <w:t>
      Шекаралары: Хауыздан шығысқа қарай жыра бойымен Н.Оңдасынов көшесіне шығып, оңға бұрылып, Шымкентке шығатын трассаның бойынан мемлекеттік автоинспекция бекетіне дейін. Мемлекеттік автоинспекция бекетінен оңға бұрылып, саяжайдың батыс жағындағы жолмен хауызға дейін.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908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Шардара қаласы, Темірбеков көшесі нөмірсіз, Қ.Аманжолов атындағы жалпы орта мектебінің ғимараты.</w:t>
      </w:r>
      <w:r>
        <w:br/>
      </w:r>
      <w:r>
        <w:rPr>
          <w:rFonts w:ascii="Times New Roman"/>
          <w:b w:val="false"/>
          <w:i w:val="false"/>
          <w:color w:val="000000"/>
          <w:sz w:val="28"/>
        </w:rPr>
        <w:t>
      Шекаралары: құрылыс материалдары комбинатының батыс жағымен, жардың етегінен батысқа бұрылып, Сырдария өзеніне тіреліп, оның оң жағасымен Оңтүстікке бұрылып қоймаларды айналып, Төменгі тоғай елді мекенін қамти отырып, құрылыс материалдары комбинатына тіреледі.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909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Шардара қаласы, Түгелбаев даңғылы нөмірсіз, Б.Соқпақбаев атындағы жалпы орта мектебінің ғимараты.</w:t>
      </w:r>
      <w:r>
        <w:br/>
      </w:r>
      <w:r>
        <w:rPr>
          <w:rFonts w:ascii="Times New Roman"/>
          <w:b w:val="false"/>
          <w:i w:val="false"/>
          <w:color w:val="000000"/>
          <w:sz w:val="28"/>
        </w:rPr>
        <w:t>
      Шекаралары: Абай, Әйтеке би көшелерінің қиылысынан бастап, Әйтеке би көшесінің сол жақ бойынан орман шаруашылығы мекемесі ғимаратымен, автосервис ғимаратын, құрылыс материалдары комбинатымен су электр станциясы гаражы, механикалық жөндеу зауытын айналып, Әйтеке би көшесіне тіреледі.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910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Шардара қаласы, Елмұратов көшесі № 13, "Шардара су электр станциясы" акционерлік қоғамының ғимараты.</w:t>
      </w:r>
      <w:r>
        <w:br/>
      </w:r>
      <w:r>
        <w:rPr>
          <w:rFonts w:ascii="Times New Roman"/>
          <w:b w:val="false"/>
          <w:i w:val="false"/>
          <w:color w:val="000000"/>
          <w:sz w:val="28"/>
        </w:rPr>
        <w:t>
      Шекаралары: су қоймасы жағасымен солтүстікке қарай, "Бихон" мейрамханасына баратын жолды бойлап, тікелей Төлеби көшесін кесіп өтіп көтерме сауда базары қорасының солтүстігімен Абай көшесіне шығып, Абай көшесімен, Пионер поселкісімен өтіп, су қоймасына тірелгенше.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911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Шардара қаласы, Қазыбек би көшесі нөмірсіз, М.Горький атындағы жалпы орта мектебінің ғимараты.</w:t>
      </w:r>
      <w:r>
        <w:br/>
      </w:r>
      <w:r>
        <w:rPr>
          <w:rFonts w:ascii="Times New Roman"/>
          <w:b w:val="false"/>
          <w:i w:val="false"/>
          <w:color w:val="000000"/>
          <w:sz w:val="28"/>
        </w:rPr>
        <w:t>
      Шекаралары: Төле би, Қазыбек би көшелерінің қиылысынан (№ 42-48 үйлер) шығысқа қарай, Қазыбек би көшесіне дейін және осы көше бойымен Әйтеке би көшесінің сол жағындағы, Абай көшесінің сол жағындағы тұрғын үйлерді қамти отырып, шығысқа қарай Н.Төреқұлов көшесі аумағын қамтиды.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912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Шардара қаласы, Әшіров көшесі № 63, Шардара аудандық № 2 балалар мен жасөспірімдер спорт мектебінің ғимараты.</w:t>
      </w:r>
      <w:r>
        <w:br/>
      </w:r>
      <w:r>
        <w:rPr>
          <w:rFonts w:ascii="Times New Roman"/>
          <w:b w:val="false"/>
          <w:i w:val="false"/>
          <w:color w:val="000000"/>
          <w:sz w:val="28"/>
        </w:rPr>
        <w:t>
      Шекаралары: Қазыбек би, Әл-Фараби көшелерінің қиылысынан Әл-Фараби көшесінің бойындағы үйлерді қамти отырып, № 16 кәсіптік колледжге баратын жол бойымен телестанция, су қабылдау торабы аумағымен Шардара су қоймасы жағалауы, "Теңіз клубы" аумағымен қоса қамтиды.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913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Шардара қаласы, Жібек жолы көшесі нөмірсіз, "Қазсушар" РМК ОҚОФ Шардара өндірістік бөлімшесінің ғимараты.</w:t>
      </w:r>
      <w:r>
        <w:br/>
      </w:r>
      <w:r>
        <w:rPr>
          <w:rFonts w:ascii="Times New Roman"/>
          <w:b w:val="false"/>
          <w:i w:val="false"/>
          <w:color w:val="000000"/>
          <w:sz w:val="28"/>
        </w:rPr>
        <w:t>
      Шекаралары: "Шардара" каналының сол жағасымен тазалау жүйесін айналып өтіп, солға қарай айналып, мұнай қоймасынан № 14 Бекетке дейін.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914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Шардара қаласы, Байсейітов көшесі нөмірсіз, Құрманғазы атындағы жалпы орта мектебінің ғимараты.</w:t>
      </w:r>
      <w:r>
        <w:br/>
      </w:r>
      <w:r>
        <w:rPr>
          <w:rFonts w:ascii="Times New Roman"/>
          <w:b w:val="false"/>
          <w:i w:val="false"/>
          <w:color w:val="000000"/>
          <w:sz w:val="28"/>
        </w:rPr>
        <w:t>
      Шекаралары: Су электр станциясынан Сырдария өзенінің сол жағалау мен эстакада өткелімен батысқа қарай бұрылып, Шардара каналының оң жақ жағасымен оңтүстікке бұрылып, Қызылқұм каналымен су реттегішке барып тіреледі.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916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Шардара қаласы, Әл-Фараби көшесі, нөмірсіз, Аудандық орталық аурухана ғимараты.</w:t>
      </w:r>
      <w:r>
        <w:br/>
      </w:r>
      <w:r>
        <w:rPr>
          <w:rFonts w:ascii="Times New Roman"/>
          <w:b w:val="false"/>
          <w:i w:val="false"/>
          <w:color w:val="000000"/>
          <w:sz w:val="28"/>
        </w:rPr>
        <w:t>
      Шекаралары: Шардара қаласы, Аудандық орталық аурухана, туберкулезге қарсы диспансері.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917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Жаушықұм ауылы, "Жаушықұм" мектеп-лицейінің ғимараты.</w:t>
      </w:r>
      <w:r>
        <w:br/>
      </w:r>
      <w:r>
        <w:rPr>
          <w:rFonts w:ascii="Times New Roman"/>
          <w:b w:val="false"/>
          <w:i w:val="false"/>
          <w:color w:val="000000"/>
          <w:sz w:val="28"/>
        </w:rPr>
        <w:t>
      Шекаралары: Жаушықұм ауылдық округінің аумағы.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918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Қ.Тұрысбеков ауылдық округі, Шардара ауылы, Ш.Уалиханов атындағы жалпы орта мектебінің ғимараты.</w:t>
      </w:r>
      <w:r>
        <w:br/>
      </w:r>
      <w:r>
        <w:rPr>
          <w:rFonts w:ascii="Times New Roman"/>
          <w:b w:val="false"/>
          <w:i w:val="false"/>
          <w:color w:val="000000"/>
          <w:sz w:val="28"/>
        </w:rPr>
        <w:t>
      Шекаралары: Шардара ауылының аумағы.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919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Қ.Тұрысбеков ауылдық округі, Ақберді елді мекені, № 7 бастауыш мектебінің ғимараты.</w:t>
      </w:r>
      <w:r>
        <w:br/>
      </w:r>
      <w:r>
        <w:rPr>
          <w:rFonts w:ascii="Times New Roman"/>
          <w:b w:val="false"/>
          <w:i w:val="false"/>
          <w:color w:val="000000"/>
          <w:sz w:val="28"/>
        </w:rPr>
        <w:t>
      Шекаралары: Қуанқұдық, Бимырза, Пішентөбе, Есалықұдық елді мекендері, тауарлы сүт фермасының аумағы.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920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Көксу ауылдық округі, Көксу ауылы, С.Ерубаев атындағы жалпы орта мектебінің ғимараты.</w:t>
      </w:r>
      <w:r>
        <w:br/>
      </w:r>
      <w:r>
        <w:rPr>
          <w:rFonts w:ascii="Times New Roman"/>
          <w:b w:val="false"/>
          <w:i w:val="false"/>
          <w:color w:val="000000"/>
          <w:sz w:val="28"/>
        </w:rPr>
        <w:t>
      Шекаралары: Көксу ауылының аумағы.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921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Көксу ауылдық округі, Көксу ауылдық округіне қарасты Айдарқұл-Қашар елді мекені, № 8 бастауыш мектебінің ғимараты.</w:t>
      </w:r>
      <w:r>
        <w:br/>
      </w:r>
      <w:r>
        <w:rPr>
          <w:rFonts w:ascii="Times New Roman"/>
          <w:b w:val="false"/>
          <w:i w:val="false"/>
          <w:color w:val="000000"/>
          <w:sz w:val="28"/>
        </w:rPr>
        <w:t>
      Шекаралары: Айдарқұл-Қашар елді мекенінің аумағы.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922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Көксу ауылдық округіне қарасты Баспанды елді мекені. № 9 бастауыш мектебінің ғимараты.</w:t>
      </w:r>
      <w:r>
        <w:br/>
      </w:r>
      <w:r>
        <w:rPr>
          <w:rFonts w:ascii="Times New Roman"/>
          <w:b w:val="false"/>
          <w:i w:val="false"/>
          <w:color w:val="000000"/>
          <w:sz w:val="28"/>
        </w:rPr>
        <w:t>
      Шекаралары: Баспанды және Жоласар елді мекендері аумақтары.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923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Қоссейіт ауылы, "Сырдария" жалпы орта мектебінің ғимараты.</w:t>
      </w:r>
      <w:r>
        <w:br/>
      </w:r>
      <w:r>
        <w:rPr>
          <w:rFonts w:ascii="Times New Roman"/>
          <w:b w:val="false"/>
          <w:i w:val="false"/>
          <w:color w:val="000000"/>
          <w:sz w:val="28"/>
        </w:rPr>
        <w:t>
      Шекаралары: Қоссейіт ауылдық округінің аумағы.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924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Көксу ауылдық округі, Сырдария ауылы, Т.Айбергенов атындағы мектеп - гимназиясының ғимараты.</w:t>
      </w:r>
      <w:r>
        <w:br/>
      </w:r>
      <w:r>
        <w:rPr>
          <w:rFonts w:ascii="Times New Roman"/>
          <w:b w:val="false"/>
          <w:i w:val="false"/>
          <w:color w:val="000000"/>
          <w:sz w:val="28"/>
        </w:rPr>
        <w:t>
      Шекаралары: Сырдария ауылының аумағы, тауарлы сүт фермасын қоса алғанда.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925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Ұзыната ауылы, "Ұзын ата" жалпы орта мектебінің ғимараты.</w:t>
      </w:r>
      <w:r>
        <w:br/>
      </w:r>
      <w:r>
        <w:rPr>
          <w:rFonts w:ascii="Times New Roman"/>
          <w:b w:val="false"/>
          <w:i w:val="false"/>
          <w:color w:val="000000"/>
          <w:sz w:val="28"/>
        </w:rPr>
        <w:t>
      Шекаралары: Ұзыната ауылдық округінің аумағы.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926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Алатау батыр ауылы, Қазақстан бастауыш мектебінің ғимараты.</w:t>
      </w:r>
      <w:r>
        <w:br/>
      </w:r>
      <w:r>
        <w:rPr>
          <w:rFonts w:ascii="Times New Roman"/>
          <w:b w:val="false"/>
          <w:i w:val="false"/>
          <w:color w:val="000000"/>
          <w:sz w:val="28"/>
        </w:rPr>
        <w:t>
      Шекаралары: Алатау батыр ауылдық округі, "Ақ алтын" акционерлік қоғамының мақта қабылдау бекетінен бастап М.Исмагулов көшесінің оң жағы көшені бойлап, жылу қазандығынан кейінгі "Тәуелсіздік" көшесінен солтүстікке қарай ауылдың аяғына дейін, Шардара-Арыс трассасы бойында орналасқан тұрғын үйлерді қамтиды.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927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Сүткент ауылы, Т.Тәжібаев атындағы жалпы орта мектебінің ғимараты.</w:t>
      </w:r>
      <w:r>
        <w:br/>
      </w:r>
      <w:r>
        <w:rPr>
          <w:rFonts w:ascii="Times New Roman"/>
          <w:b w:val="false"/>
          <w:i w:val="false"/>
          <w:color w:val="000000"/>
          <w:sz w:val="28"/>
        </w:rPr>
        <w:t>
      Шекаралары: Сүткент ауылдық округінің аумағы.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928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Қызылқұм ауылдық округі, Қызылқұм ауылы, "Қызылқұм" жалпы орта мектебінің ғимараты.</w:t>
      </w:r>
      <w:r>
        <w:br/>
      </w:r>
      <w:r>
        <w:rPr>
          <w:rFonts w:ascii="Times New Roman"/>
          <w:b w:val="false"/>
          <w:i w:val="false"/>
          <w:color w:val="000000"/>
          <w:sz w:val="28"/>
        </w:rPr>
        <w:t>
      Шекаралары: Қызылқұм ауылдық округінің аумағы.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929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Ақшенгелді ауылдық округі, Ақ алтын ауылы, "Ақ алтын" жалпы орта мектебінің ғимараты.</w:t>
      </w:r>
      <w:r>
        <w:br/>
      </w:r>
      <w:r>
        <w:rPr>
          <w:rFonts w:ascii="Times New Roman"/>
          <w:b w:val="false"/>
          <w:i w:val="false"/>
          <w:color w:val="000000"/>
          <w:sz w:val="28"/>
        </w:rPr>
        <w:t>
      Шекаралары: Ақшеңгелді ауылдық округінің Ақ алтын елді мекенінің аумағы.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930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Ақшенгелді ауылдық округі, Егізқұм ауылы, "Егізқұм" жалпы орта мектебінің ғимараты.</w:t>
      </w:r>
      <w:r>
        <w:br/>
      </w:r>
      <w:r>
        <w:rPr>
          <w:rFonts w:ascii="Times New Roman"/>
          <w:b w:val="false"/>
          <w:i w:val="false"/>
          <w:color w:val="000000"/>
          <w:sz w:val="28"/>
        </w:rPr>
        <w:t>
      Шекаралары: Ақшенгелді ауылдық округінің Егізқұм елді мекенінің аумағы.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931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Достық ауылдық округі, Достық ауылы, "Достық" жалпы орта мектебінің ғимараты.</w:t>
      </w:r>
      <w:r>
        <w:br/>
      </w:r>
      <w:r>
        <w:rPr>
          <w:rFonts w:ascii="Times New Roman"/>
          <w:b w:val="false"/>
          <w:i w:val="false"/>
          <w:color w:val="000000"/>
          <w:sz w:val="28"/>
        </w:rPr>
        <w:t>
      Шекаралары: Достық ауылдық округінің аумағы.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943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Алатау батыр ауылы, С.Кәттебеков атындағы жалпы орта мектебінің ғимараты.</w:t>
      </w:r>
      <w:r>
        <w:br/>
      </w:r>
      <w:r>
        <w:rPr>
          <w:rFonts w:ascii="Times New Roman"/>
          <w:b w:val="false"/>
          <w:i w:val="false"/>
          <w:color w:val="000000"/>
          <w:sz w:val="28"/>
        </w:rPr>
        <w:t>
      Шекаралары: Алатау батыр ауылы, М.Исмагулов көшесінің сол жағы, Бекет елді мекенінің аумағы.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946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Орталығы: Шардара қаласы, № 2037 шекаралық заставасының ғимараты.</w:t>
      </w:r>
      <w:r>
        <w:br/>
      </w:r>
      <w:r>
        <w:rPr>
          <w:rFonts w:ascii="Times New Roman"/>
          <w:b w:val="false"/>
          <w:i w:val="false"/>
          <w:color w:val="000000"/>
          <w:sz w:val="28"/>
        </w:rPr>
        <w:t>
      Шекаралары: № 2037 шекара Заставасы және байланыс әскери бөлімі.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