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0c2e" w14:textId="33a0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ауданы әкiмдiгiнiң 2016 жылғы 29 қаңтардағы № 39 қаулысы. Оңтүстiк Қазақстан облысының Әдiлет департаментiнде 2016 жылғы 18 ақпанда № 3596 болып тiркелдi. Күші жойылды - Оңтүстік Қазақстан облысы Шардара ауданы әкімдігінің 2016 жылғы 29 сәуірдегі № 206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Шардара ауданы әкімдігінің 29.04.2016 № 206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ақылы қоғамдық жұмыстар жүргізілетін ұйымдардың тізбесі, қоғамдық жұмыстардың түрлері, көлемі және оларды қаржыландырудың көздері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"Шардара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 Шардара ауданының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 Шардара ауданы әкімдігінің интернет-ресурсына орналастыруын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Т.Байтұрғановқа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ақылы қоғамдық жұмыстар жүргізілетін ұйымдардың тізбесі, қоғамдық жұмыстардың түрлері, көлемі және оларды қаржыландырудың көздері.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299"/>
        <w:gridCol w:w="984"/>
        <w:gridCol w:w="6062"/>
        <w:gridCol w:w="261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жұмысшыларға сұраныс,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"Шардара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абаттандыру және көгалдандыру 5000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"Қауысбек Тұрысбеков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"Қоссейіт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"Ұзын ата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"Алатау батыр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"Сүткент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"Ақщеңгелді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"Жаушықұм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 абаттандыру және көгалдандыру 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 "Шардара аудандық ауыл шаруашылығы және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жүргізу-100 іс, шегірткеге және өртке қарсы күрес жұмыстары-6000 гектар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 "Шардара аудандық тұрғын үй комуналдық шаруашылық,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 -100 іс, көгалдандыру- 5000 шаршы метр, ауылдық округтерді санитарлық тазалау 3500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 "Шардара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мәліметтерді бағдарламаға енгізу 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 "Шардара аудандық кәсіпкерлік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мәліметтерді бағдарламаға енгізу 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 "Шардара аудандық құрылыс,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мәліметтерді бағдарламаға енгізу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ішкі істер департаментінің "Шардара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жүргізу-100 іс, коғамдық тәртіпті сақтау- 10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"Оңтүстік Қазақстан облысы Шардара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қызметке шақыруға қатысты қағаздарын толтыру және тарату -2000 шақыру қағаз бланкілері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 әкімшілігі Комитетінің Оңтүстік Қазақстан облысының (соттар) Әкімшісі"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мәліметтерді бағдарламаға енгізу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"Әділет департаментінің Шардара ауданының аумақтық сот орындаушылар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мәліметтерді бағдарламаға енгізу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Оңтүстік Қазақстан облысының Әділет департаменті Шардара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тіркеу бойынша іс-жүргізуге жәрдемдесу, іс-қағаздарын жүргізу-500 іс, мекеме ғимараты аумағын көгалдандыру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 мәдениет басқармасының "Оңтүстік Қазақстан облыстық тарихи-өлкетану мұражайы" мемлекеттік коммуналдық қазыналық кәсіпорнының "Шардара ауданының тарихи-өлкетану мұражайы"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топтастыруға жәрдемдесу-50 іс, ғимарат аумағын көгалдандыру және тазалау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Оңтүстік Қазақстан облысы Шардара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мәліметтерді бағдарламаға енгізу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"Өскен өңір" Шардара аудандық газеті"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облысының Статистика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мәліметтерді бағдарламаға енгізу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"Шардара аудандық мүгедектер қоғамы"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жүргізу, мәліметтерді бағдарламаға енгізу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ақылы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