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680b" w14:textId="c316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бойынша бірыңғай тіркелген салықтың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2016 жылғы 25 ақпандағы № 54-312-V шешімі. Оңтүстік Қазақстан облысының Әділет департаментінде 2016 жылғы 1 сәуірде № 3683 болып тіркелді. Күші жойылды Оңтүстiк Қазақстан облысы Шардара аудандық мәслихатының 2018 жылғы 28 наурыздағы № 25-170-VI шешiмiмімен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Шардара аудандық мәслихатының 28.03.2018 № 25-170-VI (алғашқы ресми жарияланған күнiнен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қаңтарындағы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Шардара ауданы аумағында жүзеге асыратын барлық салық төлеушілер үшін бірыңғай тіркелген салықтың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Шардара аудандық мәслихатының 2009 жылғы 19 ақпандағы № 16-115-ІV "Бірыңғай тіркелген салық ставкаларын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14-15-72 тіркелген, 2009 жылдың 27 наурыздағы "Шартарап-Шарайна"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өкілеттігін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54-312-V 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122"/>
        <w:gridCol w:w="544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Р/№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