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2278f" w14:textId="16227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аудандық бюджет туралы" Шардара аудандық мәслихатының 2015 жылғы 22 желтоқсандағы № 50-286-V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аудандық мәслихатының 2016 жылғы 8 шілдедегі № 5-46-VI шешімі. Оңтүстік Қазақстан облысының Әділет департаментінде 2016 жылғы 13 шілдеде № 3780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2016 жылғы 29 маусымдағы № 3/36-VІ "2016-2018 жылдарға арналған облыстық бюджет туралы" Оңтүстік Қазақстан облыстық мәслихатының 2015 жылғы 9 желтоқсандағы № 44/351-V шешіміне өзгерістер мен толықтырулар енгізу туралы" Нормативтік құқықтық актілерді мемлекеттік тіркеу тізілімінде № 3771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Шардара аудандық мәслихатының 2015 жылғы 22 желтоқсандағы № 50-286-V "2016-2018 жылдарға арналған аудандық бюджет туралы" (Нормативтік құқықтық актілерді мемлекеттік тіркеу тізілімінде № 3508 тіркелген, 2016 жылдың 11 қаңтардағы "Шартарап-Шарайна"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Шардара ауданының 2016-2018 жылдарға арналған аудандық бюджеті тиісінше 1, 2, 3 қосымшаларға сәйкес, оның ішінде 2016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кiрiстер – 12 183 736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түсiмдер – 2 175 706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түсiмдер – 7 163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16 157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түсiмi – 9 984 710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12 210 670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бюджеттiк кредиттеу – 2 459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9 545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7 086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активтерiн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мемлекеттiң қаржы активтерiн сатудан түсетiн түсiмдер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- -29 393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29 393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түсiмi – 9 545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7 086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26 934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Е.Қарымсақов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З.Талбидин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5-46-VІ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50-286-V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766"/>
        <w:gridCol w:w="448"/>
        <w:gridCol w:w="287"/>
        <w:gridCol w:w="7340"/>
        <w:gridCol w:w="301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12 183 736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үшін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 пакеттеріне дивидендтер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9 984 710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9 984 710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9 984 710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95"/>
        <w:gridCol w:w="1202"/>
        <w:gridCol w:w="1202"/>
        <w:gridCol w:w="5226"/>
        <w:gridCol w:w="33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12 210 670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7 690 211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6 525 183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6 059 239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5 865 220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қамсыздардыру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үйге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сыйақвлар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заңнамасымен қарастырылған жағдайларда жалпы сипаттағы трансферттерді қайтару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5-46-VІ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50-286-V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115"/>
        <w:gridCol w:w="651"/>
        <w:gridCol w:w="418"/>
        <w:gridCol w:w="5551"/>
        <w:gridCol w:w="391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7 412 689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1 827 981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үшін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 пакеттеріне дивидендтер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5 561 292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5 561 292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5 561 292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509"/>
        <w:gridCol w:w="1238"/>
        <w:gridCol w:w="1238"/>
        <w:gridCol w:w="5380"/>
        <w:gridCol w:w="30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7 412 689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5 677 458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5 182 137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4 427 060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4 273 748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қамсыздардыру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сыйақвлар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5-46-VІ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50-286-V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115"/>
        <w:gridCol w:w="651"/>
        <w:gridCol w:w="418"/>
        <w:gridCol w:w="5551"/>
        <w:gridCol w:w="39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7 793 037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үшін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 пакеттеріне дивидендтер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509"/>
        <w:gridCol w:w="1238"/>
        <w:gridCol w:w="1238"/>
        <w:gridCol w:w="5380"/>
        <w:gridCol w:w="30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7 793 037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6 258 764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4 754 033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қамсыздардыру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сыйақвлар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5-46-VІ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50-286-V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жергілікті бюджеттен қаржыландырылатын қалалық және ауылдық округтердің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565"/>
        <w:gridCol w:w="1374"/>
        <w:gridCol w:w="1374"/>
        <w:gridCol w:w="4014"/>
        <w:gridCol w:w="40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Жаушықұм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Қ.Тұрысбеков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Қоссейіт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Ұзыната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батыр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Қызылқұм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Ақшеңгелді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Суткент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5-46-VІ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50-286-V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жергілікті өзін-өзі басқару органдарына берілетін трансферттердің қалалық және ауылдық округтер арасында бөлінуі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3339"/>
        <w:gridCol w:w="6207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Жаушықұм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Қ.Тұрысбеков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Қоссейіт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Ұзыната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батыр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құм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Ақшеңгелді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Суткент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