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09c0" w14:textId="66d0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ауданы әкiмдiгiнiң 2016 жылғы 6 қыркүйектегі № 309 қаулысы. Оңтүстiк Қазақстан облысының Әдiлет департаментiнде 2016 жылғы 26 қыркүйекте № 3856 болып тiркелдi. Күші жойылды - Оңтүстiк Қазақстан облысы Шардара ауданы әкімдігінің 2017 жылғы 16 наурыздағы № 81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Шардара ауданы әкімдігінің 16.03.2017 № 81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Шардара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Б.Алиповке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20"/>
        <w:gridCol w:w="1549"/>
        <w:gridCol w:w="8520"/>
        <w:gridCol w:w="1229"/>
      </w:tblGrid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мекемелердегі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 оның ішінде: 1514 орын-мемлекеттік балабақшалар, 1026-орын жеке меншік балабақшалар, 927-орын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6"/>
        <w:gridCol w:w="5016"/>
        <w:gridCol w:w="3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кететін орташа шығыс,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 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бала 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246"/>
        <w:gridCol w:w="6539"/>
      </w:tblGrid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шығыны, 3 жасқа дейін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шығыны, 3 жастан 7 жасқа дейін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1 күніне бір балаға жас ерекшелігіне қарай кететін шығын. Нақты жұмыс күніне есептелген.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