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3b20" w14:textId="61b3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субсидияланатын басым ауыл шаруашылығы дақылдарының әрбір түрі бойынша субсидия алушылардың тізіміне қосуға өтінім беру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Шардара ауданы әкiмдiгiнiң 2016 жылғы 28 қарашадағы № 380 қаулысы. Оңтүстiк Қазақстан облысының Әдiлет департаментiнде 2016 жылғы 30 қарашада № 3892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Ауыл шаруашылығы министрінің міндетін атқарушының 2015 жылғы 27 ақпандағы № 4-3/177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11094 тіркелген), Шардара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жылы субсидияланатын басым ауыл шаруашылығы дақылдарының әрбір түрі бойынша басым дақылдар өндiрудi субсидиялау арқылы өсiмдiк шаруашылығының шығымдылығын және өнім сапасын арттыруға, жанар-жағармай материалдарының және көктемгi егіс пен егiн жинау жұмыстарын жүргiзу үшін қажеттi басқа да тауарлық-материалдық құндылықтардың құнына және ауыл шаруашылығы дақылдарын қорғалған топырақта өңдеп өсіру шығындарының құнына субсидиялар алуға арналған ауыл шаруашылығы тауарын өндірушілердің тізіміне қосу үшін өтінімді ұсыну мерзімдері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"Шардара ауданы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Шардара ауданы аумағында таратылатын мерзімді баспа басылымдарында және "Әділет" ақпараттық-құқықтық жүйесінде ресми жариялануын: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Шардара ауданы әкімдігінің интернет-ресурсында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Қ.Жолдыбайға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бастап қолданысқа енгізіледі және 2016 жылдың 3 қазанынан туындаған құқықтық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Т.Байтұрғанов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субсидияланатын басым ауыл шаруашылығы дақылдарының әрбір түрі бойынша басым дақылдар өндіруді субсидиялау арқылы өсiмдiк шаруашылығының шығымдылығын және өнім сапасын арттыруға, жанар-жағармай материалдарының және көктемгi егіс пен егiн жинау жұмыстарын жүргiзу үшін қажеттi басқа да тауарлық-материалдық құндылықтардың құнына және ауыл шаруашылығы дақылдарын қорғалған топырақта өңдеп өсіру шығындарының құнына субсидиялар алуға арналған ауыл шаруашылығы тауарын өндірушілердің тізіміне қосу үшін өтінімді ұсыну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4"/>
        <w:gridCol w:w="4849"/>
        <w:gridCol w:w="5617"/>
      </w:tblGrid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Басымды ауыл шаруашылығы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Өтінімді қабылдау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3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 (мақсары, күнбағыс)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3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3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өнеркәсіптік үлгідегі тамшылатып суару жүйелерін, өнеркәсіптік үлгідегі спринклерлік суару жүйелерін қолдана отырып өсірілген мақта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3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3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3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үлгідегі тамшылатып суғару әдісін қолдана отырып өсірген 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3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жыл егілген жем шөптік көп жылдық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3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жылыжайлардағы қорғалған топырақ көкөністері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3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жылыжайлардағы қорғалған топырақ көкөністері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3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