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acfb" w14:textId="cf0a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"Агроөнеркәсіптік кешен саласындағы дайындаушы ұйымдарды аккредиттеу"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2 наурыздағы № 51 қаулысы. Шығыс Қазақстан облысының Әділет департаментінде 2016 жылғы 5 сәуірде № 4468 болып тіркелді. Күші жойылды - Шығыс Қазақстан облысы әкімдігінің 2020 жылғы 26 наурыздағы № 97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26.03.2020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 саласындағы дайындаушы ұйымдарды аккредиттеу" мемлекеттік көрсетілетін қызмет стандартын бекіту туралы" Қазақстан Республикасы Ауыл шаруашылығы министрінің 2015 жылғы 16 қарашадағы № 9-3/1001 (Нормативтік құқықтық актілерді мемлекеттік тіркеу тізілімінде тіркелген нөмірі 12439)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"Агроөнеркәсіптік кешен саласындағы дайындаушы ұйымдарды аккредиттеу"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"2" наурыздағы №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"Агроөнеркәсіптік кешен саласындағы дайындаушы ұйымдарды аккредиттеу" мемлекеттік көрсетілетін қызмет регламентi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"Агроөнеркәсіптік кешен саласындағы дайындаушы ұйымдарды аккредиттеу" мемлекеттік көрсетілетін қызметін (бұдан әрі – мемлекеттiк көрсетілетін қызмет) облыстың жергілікті атқарушы органы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көрсетуге арналған өтінішті қабылдау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 -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- агроөнеркәсіптік кешен саласындағы дайындаушы ұйымдар тізбесіне қосу және оны облыстың жергілікті атқарушы органының (әкімдігінің) интернет-ресурсында орналастыру.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қызметті көрсету нәтижесін ұсыну нысаны - агроөнеркәсіптік кешен саласындағы дайындаушы ұйымдар тізбесін көрсетілетін қызметті берушінің интернет-ресурсында орналастыру.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іс-қимыл тәртібін сипаттау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Мемлекеттiк қызмет көрсету бойынша рәсімді (іс-қимылды) бастауға көрсетілетін қызметті алушының (не сенімхат бойынша оның өкілінің) Қазақстан Республикасы Ауыл шаруашылығы министрінің 2015 жылғы 16 қарашадағы № 9-3/1001 (Нормативтік құқықтық актілерді мемлекеттік тіркеу тізілімінде тіркелген нөмірі 12439) бұйрығымен бекітілген "Агроөнеркәсіптік кешен саласындағы дайындаушы ұйымдарды аккредиттеу"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өтінішінің болуы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Мемлекеттiк қызмет көрсету процесінің құрамына кіретін рәсімдердің (іс-қимылдардың) мазмұны: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1-іс-қимыл – көрсетілетін қызметті берушінің кеңсесінің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өтінішін қабылдауы және тіркеуі. Орындалу ұзақтығы – 30 (отыз)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2-іс-қимыл – көрсетілетін қызметті берушінің басшысы орынбасарын айқындау. Орындалу ұзақтығы – 3 (үш)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3-іс-қимыл – көрсетілетін қызметті берушінің бөлімі басшысын айқындау. Орындалу ұзақтығы – 2 (екі) сағат 30 (отыз)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4-іс-қимыл – көрсетілетін қызметті берушінің орындаушысын айқындау. Орындалу ұзақтығы – 2 (екі)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5-іс-қимыл – көрсетілетін қызметті берушінің орындаушысының көрсетілетін қызметті алушының өтінішінің құрамындағы мәліметтердің толықтығын қарауы, агроөнеркәсіптік кешен саласындағы дайындаушы ұйымдар тізбесіне қосу арқылы есепке қоюы және оны көрсетілетін қызметті берушінің интернет-ресурсында орналастыруы. Орындалу ұзақтығы – 2 (екі) жұмыс күні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мерзімі көрсетілетін қызметті берушіге құжаттар топтамасын тапсырған сәттен бастап – 3 (үш) жұмыс күні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Осы регламенттің 5 тармағында көрсетілген 1-іс-қимылдың нәтижесі көрсетілетін қызметті алушының қабылданған өтініші болып табылады, ол 2-іс-қимылды орындау үшін негіз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регламенттің 5 тармағында көрсетілген 2-іс-қимылдың нәтижесі көрсетілетін қызметті берушінің басшысының орынбасарын айқындау туралы бұрыштама болып табылады, ол 3-іс-қимылды орындау үшін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регламенттің 5 тармағында көрсетілген 3-іс-қимылдың нәтижесі көрсетілетін қызметті берушінің бөлімінің басшысын айқындау туралы бұрыштама болып табылады, ол 4-іс-қимылды бастау үшін негіз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регламенттің 5 тармағында көрсетілген 4-іс-қимылдың нәтижесі көрсетілетін қызметті берушінің орындаушысын айқындау жөніндегі бұрыштама болып табылады, ол 5-іс-қимылды бастау үшін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Осы регламенттің 5 тармағында көрсетілген 5-іс-қимылдың нәтижесі көрсетілетін қызметті алушыны агроөнеркәсіптік кешен саласындағы дайындаушы ұйымдар тізбесіне қосу және оны көрсетілетін қызметті берушінің интернет-ресурсында орналастыру болып табылады.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көрсетілетін қызметті берушінің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басшысы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бөлімінің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Мемлекеттік қызметті көрсету үшін қажетті рәсімдердің (іс–қимылдардың)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көрсетілетін қызметті берушінің кеңсесі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өтінішін қабылдауды және тіркеуді жүзеге асырады. Орындалу ұзақтығы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көрсетілетін қызметті берушінің басшысы орынбасарын айқындайды. Орындалу ұзақтығы – 3 (үш)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басшысы орынбасары көрсетілетін қызметті берушінің бөлімінің басшысын айқындайды. Орындалу ұзақтығы – 2 (екі) сағат 30 (отыз) минут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бөлімінің басшысы көрсетілетін қызметті берушінің орындаушысын айқындайды. Орындалу ұзақтығы – 2 (екі) сағат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орындаушысы көрсетілетін қызметті алушының өтінішінің құрамындағы мәліметтердің толықтығын қарайды, агроөнеркәсіптік кешен саласындағы дайындаушы ұйымдар тізбесіне қосу арқылы есепке қояды және оны көрсетілетін қызметті берушінің интернет-ресурсында орналастырады. Орындалу ұзақтығы – 2 (екі) жұмыс күні ішінде.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ақпараттық жүйелерді пайдалану тәртібін сипаттау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нәтижесі облыстың жергілікті атқарушы органының интернет-ресурсында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Мемлекеттік қызмет көрсету процесінде рәсімдер (іс-қимылдар) реттілігінің, көрсетілетін қызметті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 Мемлекеттік қызмет көрсетудің бизнес-процестерінің анықтамалығы "электрондық үкімет" веб-порталында, көрсетілетін қызметті берушінің интернет-ресурсында орналастырылған.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"Агроөнеркәсіптік кешен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саласындағы дайындаушы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ұйымдарды аккредиттеу"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көрсетілетін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"Агроөнеркәсіптік кешен саласындағы дайындаушы ұйымдарды аккредиттеу"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қызметін көрсетудің бизнес-процестерінің</w:t>
      </w:r>
    </w:p>
    <w:bookmarkEnd w:id="12"/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анықтамалығы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264400" cy="152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52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5854700" cy="1159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159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