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b07e" w14:textId="28eb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14 наурыздағы № 68 қаулысы. Шығыс Қазақстан облысының Әділет департаментінде 2016 жылғы 21 сәуірде № 4503 болып тіркелді. Күші жойылды - Шығыс Қазақстан облысы әкімдігінің 2020 жылғы 26 наурыздағы № 97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w:t>
      </w:r>
      <w:r>
        <w:rPr>
          <w:rFonts w:ascii="Times New Roman"/>
          <w:b/>
          <w:i w:val="false"/>
          <w:color w:val="000000"/>
          <w:sz w:val="28"/>
        </w:rPr>
        <w:t>"Ауыл шаруашылығы тауарын өндірушілерге су беру қызметтерінің құнын субсидиялау"</w:t>
      </w:r>
      <w:r>
        <w:rPr>
          <w:rFonts w:ascii="Times New Roman"/>
          <w:b w:val="false"/>
          <w:i w:val="false"/>
          <w:color w:val="000000"/>
          <w:sz w:val="28"/>
        </w:rPr>
        <w:t xml:space="preserve"> мемлекеттік көрсетілетін қызмет стандартын бекіту туралы" Қазақстан Республикасы Ауыл шаруашылығы министрінің 2015 жылғы 8 желтоқсандағы № 6-4/1072 (Нормативтік құқықтық актілерді мемлекеттік тіркеу тізілімінде тіркелген нөмірі 12933)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i w:val="false"/>
          <w:color w:val="000000"/>
          <w:sz w:val="28"/>
        </w:rPr>
        <w:t xml:space="preserve">Ауыл шаруашылығы тауарын өндірушілерге су беру қызметтерінің құнын субсидиялау" мемлекеттік </w:t>
      </w:r>
      <w:r>
        <w:rPr>
          <w:rFonts w:ascii="Times New Roman"/>
          <w:b w:val="false"/>
          <w:i w:val="false"/>
          <w:color w:val="000000"/>
          <w:sz w:val="28"/>
        </w:rPr>
        <w:t>көрсетілетін</w:t>
      </w:r>
      <w:r>
        <w:rPr>
          <w:rFonts w:ascii="Times New Roman"/>
          <w:b/>
          <w:i w:val="false"/>
          <w:color w:val="000000"/>
          <w:sz w:val="28"/>
        </w:rPr>
        <w:t xml:space="preserve">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i w:val="false"/>
          <w:color w:val="000000"/>
          <w:sz w:val="28"/>
        </w:rPr>
        <w:t>"Ауыл шаруашылығы тауарын өндірушілерге су беру қызметтерінің құнын субсидиялау"</w:t>
      </w:r>
      <w:r>
        <w:rPr>
          <w:rFonts w:ascii="Times New Roman"/>
          <w:b w:val="false"/>
          <w:i w:val="false"/>
          <w:color w:val="000000"/>
          <w:sz w:val="28"/>
        </w:rPr>
        <w:t xml:space="preserve"> мемлекеттік көрсетілетін қызмет регламентін бекіту туралы" Шығыс Қазақстан облысы әкімдігінің 2014 жылғы 20 наурыздағы № 59 (Нормативтік құқықтық актілерді мемлекеттік тіркеу тізілімінде тіркелген нөмірі 3243, 2014 жылғы 7 мамырдағы № 50 (16987) "Дидар", 2014 жылғы 6 мамырдағы № 50 (19497)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2016 жылғы "14" наурыздағы</w:t>
            </w:r>
            <w:r>
              <w:br/>
            </w:r>
            <w:r>
              <w:rPr>
                <w:rFonts w:ascii="Times New Roman"/>
                <w:b w:val="false"/>
                <w:i w:val="false"/>
                <w:color w:val="000000"/>
                <w:sz w:val="20"/>
              </w:rPr>
              <w:t>№ 68 қаулысымен</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23.01.2019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7" w:id="2"/>
    <w:p>
      <w:pPr>
        <w:spacing w:after="0"/>
        <w:ind w:left="0"/>
        <w:jc w:val="left"/>
      </w:pPr>
      <w:r>
        <w:rPr>
          <w:rFonts w:ascii="Times New Roman"/>
          <w:b/>
          <w:i w:val="false"/>
          <w:color w:val="000000"/>
        </w:rPr>
        <w:t xml:space="preserve"> 1. Жалпы ережелер</w:t>
      </w:r>
    </w:p>
    <w:bookmarkEnd w:id="2"/>
    <w:bookmarkStart w:name="z58" w:id="3"/>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қызметін (бұдан әрі – мемлекеттік көрсетілетін қызмет) облыстың жергілікті атқарушы органының ауыл шаруашылығы басқармасы (бұдан әрі – көрсетілетін қызметті беруші) көрсетеді.</w:t>
      </w:r>
    </w:p>
    <w:bookmarkEnd w:id="3"/>
    <w:bookmarkStart w:name="z60" w:id="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(бұдан әрі –Мемлекеттік корпорация) арқылы жүзеге асырылады.</w:t>
      </w:r>
    </w:p>
    <w:bookmarkEnd w:id="4"/>
    <w:bookmarkStart w:name="z61" w:id="5"/>
    <w:p>
      <w:pPr>
        <w:spacing w:after="0"/>
        <w:ind w:left="0"/>
        <w:jc w:val="both"/>
      </w:pPr>
      <w:r>
        <w:rPr>
          <w:rFonts w:ascii="Times New Roman"/>
          <w:b w:val="false"/>
          <w:i w:val="false"/>
          <w:color w:val="000000"/>
          <w:sz w:val="28"/>
        </w:rPr>
        <w:t>
      2. Мемлекеттік қызметті көрсету нысаны: қағаз түрінде.</w:t>
      </w:r>
    </w:p>
    <w:bookmarkEnd w:id="5"/>
    <w:bookmarkStart w:name="z62" w:id="6"/>
    <w:p>
      <w:pPr>
        <w:spacing w:after="0"/>
        <w:ind w:left="0"/>
        <w:jc w:val="both"/>
      </w:pPr>
      <w:r>
        <w:rPr>
          <w:rFonts w:ascii="Times New Roman"/>
          <w:b w:val="false"/>
          <w:i w:val="false"/>
          <w:color w:val="000000"/>
          <w:sz w:val="28"/>
        </w:rPr>
        <w:t>
      3. Мемлекеттік қызметті көрсету нәтижесі – одан әрі көрсетілетін қызметті алушылардың банктік шоттарына тиесілі субсидияларды аудару үшін аумақтық қазынашылық бөлімшесіне төлем құжаттарын ұсыну.</w:t>
      </w:r>
    </w:p>
    <w:bookmarkEnd w:id="6"/>
    <w:bookmarkStart w:name="z63" w:id="7"/>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bookmarkEnd w:id="7"/>
    <w:bookmarkStart w:name="z64" w:id="8"/>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8 желтоқсандағы № 6-4/1072 (Нормативтік құқықтық актілерді мемлекеттік тіркеу тізілімінде тіркелген нөмірі 12933) бұйрығымен бекітілген "Ауыл шаруашылығы тауарын өндірушілерге су беру қызметтерінің құнын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уәкілетті адамының қолы қойылған, субсидия тағайындау/тағайындамау туралы шешімі бар қағаз жеткізгіштегі субсидия алуға өтінімді қарау нәтижелері туралы хабарлама жолданады.</w:t>
      </w:r>
    </w:p>
    <w:bookmarkEnd w:id="8"/>
    <w:bookmarkStart w:name="z65"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66" w:id="1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өкілінің (жеке тұлғаға – нотариалды куәландырылған сенімхат бойынша, заңды тұлғаға – өкілеттілікті растайтын құжат бойынша)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өтінімінің болуы негіз болып табылады.</w:t>
      </w:r>
    </w:p>
    <w:bookmarkEnd w:id="10"/>
    <w:bookmarkStart w:name="z67" w:id="11"/>
    <w:p>
      <w:pPr>
        <w:spacing w:after="0"/>
        <w:ind w:left="0"/>
        <w:jc w:val="both"/>
      </w:pPr>
      <w:r>
        <w:rPr>
          <w:rFonts w:ascii="Times New Roman"/>
          <w:b w:val="false"/>
          <w:i w:val="false"/>
          <w:color w:val="000000"/>
          <w:sz w:val="28"/>
        </w:rPr>
        <w:t>
      5. Мемлекеттiк қызмет көрсету процесініңқұрамына кіретін рәсімдердің (іс-қимылдардың) мазмұны, орындалу ұзақтығы:</w:t>
      </w:r>
    </w:p>
    <w:bookmarkEnd w:id="11"/>
    <w:bookmarkStart w:name="z68" w:id="12"/>
    <w:p>
      <w:pPr>
        <w:spacing w:after="0"/>
        <w:ind w:left="0"/>
        <w:jc w:val="both"/>
      </w:pPr>
      <w:r>
        <w:rPr>
          <w:rFonts w:ascii="Times New Roman"/>
          <w:b w:val="false"/>
          <w:i w:val="false"/>
          <w:color w:val="000000"/>
          <w:sz w:val="28"/>
        </w:rPr>
        <w:t>
      1-іс-қимыл – өтінім көрсетілетін қызметті берушінің мекенжайына Мемлекеттік корпорация арқылы түскеннен кейін көрсетілетін қызметті берушінің кеңсесі көрсетілетін қызметті алушының өтінімдерін қабылдайды және тіркейді. Орындалу ұзақтығы – 15 (он бес) минут;</w:t>
      </w:r>
    </w:p>
    <w:bookmarkEnd w:id="12"/>
    <w:bookmarkStart w:name="z69" w:id="13"/>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Қазақстан Республикасы Ауыл шаруашылығы министрінің 2015 жылғы 30 маусымдағы №6-3/597 (Нормативтік құқықтық актілерді мемлекеттік тіркеу тізілімінде тіркелген нөмірі 12714) бұйрығымен бекітілген Ауыл шаруашылығы тауарын өндірушілерге су беру бойынша көрсетілетін қызметтердің құнын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(бұдан әрі – Қағидалар) белгіленген субсидия алу шарттарына сәйкестігін қарауы және бюджеттік субсидияларды төлеу ведомостын,не Стандарттың </w:t>
      </w:r>
      <w:r>
        <w:rPr>
          <w:rFonts w:ascii="Times New Roman"/>
          <w:b w:val="false"/>
          <w:i w:val="false"/>
          <w:color w:val="000000"/>
          <w:sz w:val="28"/>
        </w:rPr>
        <w:t>10-тармағы</w:t>
      </w:r>
      <w:r>
        <w:rPr>
          <w:rFonts w:ascii="Times New Roman"/>
          <w:b w:val="false"/>
          <w:i w:val="false"/>
          <w:color w:val="000000"/>
          <w:sz w:val="28"/>
        </w:rPr>
        <w:t xml:space="preserve"> негізінде мемлекеттік қызметті көрсетуден дәлелді бас тартуды қалыптастыруы. Орындалу ұзақтығы – 3 (үш) жұмыс күні;</w:t>
      </w:r>
    </w:p>
    <w:bookmarkEnd w:id="13"/>
    <w:bookmarkStart w:name="z70" w:id="14"/>
    <w:p>
      <w:pPr>
        <w:spacing w:after="0"/>
        <w:ind w:left="0"/>
        <w:jc w:val="both"/>
      </w:pPr>
      <w:r>
        <w:rPr>
          <w:rFonts w:ascii="Times New Roman"/>
          <w:b w:val="false"/>
          <w:i w:val="false"/>
          <w:color w:val="000000"/>
          <w:sz w:val="28"/>
        </w:rPr>
        <w:t>
      3-іс-қимыл – одан әрі көрсетілетін қызметті алушының банктік шоттарына тиесілі субсидияларды аудару үшін аумақтық қазынашылық бөлімшесіне төлем құжаттарын ұсыну. Орындалу ұзақтығы – 1 (бір) жұмыс күні.</w:t>
      </w:r>
    </w:p>
    <w:bookmarkEnd w:id="14"/>
    <w:bookmarkStart w:name="z71" w:id="15"/>
    <w:p>
      <w:pPr>
        <w:spacing w:after="0"/>
        <w:ind w:left="0"/>
        <w:jc w:val="both"/>
      </w:pPr>
      <w:r>
        <w:rPr>
          <w:rFonts w:ascii="Times New Roman"/>
          <w:b w:val="false"/>
          <w:i w:val="false"/>
          <w:color w:val="000000"/>
          <w:sz w:val="28"/>
        </w:rPr>
        <w:t xml:space="preserve">
      Мемлекеттік корпорацияға жүгінген кезде мемлекеттік қызметті көрсету мерзімдері көрсетілетін қызметті берушіге өтінімді тапсырған сәттен бастап –4 (төрт) жұмыс күні. </w:t>
      </w:r>
    </w:p>
    <w:bookmarkEnd w:id="15"/>
    <w:bookmarkStart w:name="z72" w:id="16"/>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16"/>
    <w:bookmarkStart w:name="z73" w:id="1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өтінімі болып табылады, ол 2-іс-қимылды орындау үшін негіз болады. Осы Регламенттің 5 тармағында көрсетілген 2-іс-қимылдың нәтижесі 3-іс-қимылды орындау үшін негіз болатын бюджеттік субсидиялар төлеуге қалыптастырылған ведомость, не мемлекеттік қызметті көрсетуден дәлелді бас тарту болып табылады.Осы Регламенттің 5 тармағында  көрсетілген 3-іс-қимылдың нәтижесі аумақтық қазынашылық бөлімшесіне ұсынылған төлем құжаттары болып табылады.</w:t>
      </w:r>
    </w:p>
    <w:bookmarkEnd w:id="17"/>
    <w:bookmarkStart w:name="z74"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75" w:id="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
    <w:bookmarkStart w:name="z76" w:id="20"/>
    <w:p>
      <w:pPr>
        <w:spacing w:after="0"/>
        <w:ind w:left="0"/>
        <w:jc w:val="both"/>
      </w:pPr>
      <w:r>
        <w:rPr>
          <w:rFonts w:ascii="Times New Roman"/>
          <w:b w:val="false"/>
          <w:i w:val="false"/>
          <w:color w:val="000000"/>
          <w:sz w:val="28"/>
        </w:rPr>
        <w:t>
      1) көрсетілетін қызметті берушінің кеңсесі;</w:t>
      </w:r>
    </w:p>
    <w:bookmarkEnd w:id="20"/>
    <w:bookmarkStart w:name="z77" w:id="21"/>
    <w:p>
      <w:pPr>
        <w:spacing w:after="0"/>
        <w:ind w:left="0"/>
        <w:jc w:val="both"/>
      </w:pPr>
      <w:r>
        <w:rPr>
          <w:rFonts w:ascii="Times New Roman"/>
          <w:b w:val="false"/>
          <w:i w:val="false"/>
          <w:color w:val="000000"/>
          <w:sz w:val="28"/>
        </w:rPr>
        <w:t>
      2) көрсетілетін қызметті берушінің орындаушысы.</w:t>
      </w:r>
    </w:p>
    <w:bookmarkEnd w:id="21"/>
    <w:bookmarkStart w:name="z78" w:id="22"/>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2"/>
    <w:bookmarkStart w:name="z79" w:id="23"/>
    <w:p>
      <w:pPr>
        <w:spacing w:after="0"/>
        <w:ind w:left="0"/>
        <w:jc w:val="both"/>
      </w:pPr>
      <w:r>
        <w:rPr>
          <w:rFonts w:ascii="Times New Roman"/>
          <w:b w:val="false"/>
          <w:i w:val="false"/>
          <w:color w:val="000000"/>
          <w:sz w:val="28"/>
        </w:rPr>
        <w:t>
      1-іс-қимыл – өтінім көрсетілетін қызметті берушінің мекенжайына Мемлекеттік корпорация арқылы түскеннен кейін көрсетілетін қызметті берушінің кеңсесі көрсетілетін қызметті алушының өтінімдерін қабылдайды және тіркейді. Орындалу ұзақтығы – 15 (он бес) минут;</w:t>
      </w:r>
    </w:p>
    <w:bookmarkEnd w:id="23"/>
    <w:bookmarkStart w:name="z80" w:id="24"/>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Қағидалармен белгіленген шарттарға сәйкестігін қарауы және бюджеттік субсидияларды төлеу ведомостынқалыптастыруы, не Стандарттың </w:t>
      </w:r>
      <w:r>
        <w:rPr>
          <w:rFonts w:ascii="Times New Roman"/>
          <w:b w:val="false"/>
          <w:i w:val="false"/>
          <w:color w:val="000000"/>
          <w:sz w:val="28"/>
        </w:rPr>
        <w:t>10-тармағының</w:t>
      </w:r>
      <w:r>
        <w:rPr>
          <w:rFonts w:ascii="Times New Roman"/>
          <w:b w:val="false"/>
          <w:i w:val="false"/>
          <w:color w:val="000000"/>
          <w:sz w:val="28"/>
        </w:rPr>
        <w:t xml:space="preserve"> негізінде мемлекеттік қызметті көрсетуден дәлелді бас тартуы. Орындалу ұзақтығы – 3 (үш) жұмыс күні;</w:t>
      </w:r>
    </w:p>
    <w:bookmarkEnd w:id="24"/>
    <w:bookmarkStart w:name="z81" w:id="25"/>
    <w:p>
      <w:pPr>
        <w:spacing w:after="0"/>
        <w:ind w:left="0"/>
        <w:jc w:val="both"/>
      </w:pPr>
      <w:r>
        <w:rPr>
          <w:rFonts w:ascii="Times New Roman"/>
          <w:b w:val="false"/>
          <w:i w:val="false"/>
          <w:color w:val="000000"/>
          <w:sz w:val="28"/>
        </w:rPr>
        <w:t>
      3-іс-қимыл – одан әрі көрсетілетін қызметті алушының банктік шоттарына тиесілі субсидияларды аудару үшін аумақтық қазынашылық бөлімшесіне төлем құжаттарын ұсыну. Орындалу ұзақтығы – 1 (бір) жұмыс күні.</w:t>
      </w:r>
    </w:p>
    <w:bookmarkEnd w:id="25"/>
    <w:bookmarkStart w:name="z82" w:id="2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электрондық мемлекеттік қызмет көрсету процесінде ақпараттық жүйелерді қолдану тәртібін сипаттау</w:t>
      </w:r>
    </w:p>
    <w:bookmarkEnd w:id="26"/>
    <w:bookmarkStart w:name="z83" w:id="27"/>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27"/>
    <w:bookmarkStart w:name="z84" w:id="28"/>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28"/>
    <w:bookmarkStart w:name="z85" w:id="29"/>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29"/>
    <w:bookmarkStart w:name="z86" w:id="30"/>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 қағаз жеткізгіштегі өтінішті қабылдайды және қабылдаған өтінішті мемлекеттік қызмет көрсету мониорингінің ақпараттық жүйесінде (бұдан әрі – МАЖ)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30"/>
    <w:bookmarkStart w:name="z87" w:id="3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(оператор)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1"/>
    <w:bookmarkStart w:name="z88" w:id="32"/>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корпорацияныңМАЖ жүйесінде тіркеледі.</w:t>
      </w:r>
    </w:p>
    <w:bookmarkEnd w:id="32"/>
    <w:bookmarkStart w:name="z89" w:id="33"/>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корпорацияныңМАЖ-да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33"/>
    <w:bookmarkStart w:name="z90" w:id="34"/>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34"/>
    <w:bookmarkStart w:name="z91" w:id="35"/>
    <w:p>
      <w:pPr>
        <w:spacing w:after="0"/>
        <w:ind w:left="0"/>
        <w:jc w:val="both"/>
      </w:pPr>
      <w:r>
        <w:rPr>
          <w:rFonts w:ascii="Times New Roman"/>
          <w:b w:val="false"/>
          <w:i w:val="false"/>
          <w:color w:val="000000"/>
          <w:sz w:val="28"/>
        </w:rPr>
        <w:t>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w:t>
      </w:r>
    </w:p>
    <w:bookmarkEnd w:id="35"/>
    <w:bookmarkStart w:name="z92" w:id="36"/>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36"/>
    <w:bookmarkStart w:name="z93" w:id="37"/>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37"/>
    <w:bookmarkStart w:name="z94" w:id="38"/>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4 (төрт) жұмыс күні. Қабылдау күні мемлекеттік қызмет көрсету мерзіміне кірмейді.</w:t>
      </w:r>
    </w:p>
    <w:bookmarkEnd w:id="38"/>
    <w:bookmarkStart w:name="z95" w:id="39"/>
    <w:p>
      <w:pPr>
        <w:spacing w:after="0"/>
        <w:ind w:left="0"/>
        <w:jc w:val="both"/>
      </w:pPr>
      <w:r>
        <w:rPr>
          <w:rFonts w:ascii="Times New Roman"/>
          <w:b w:val="false"/>
          <w:i w:val="false"/>
          <w:color w:val="000000"/>
          <w:sz w:val="28"/>
        </w:rPr>
        <w:t xml:space="preserve">
      Мемлекеттік корпорацияда көрсетілетін қызметті алушыға көрсетілетін қызметті берушінің уәкілетті адамы қол қойған субсидияны тағайындау/ тағайындамау туралы шешімді беруді жеке басты куәландыратын құжатты </w:t>
      </w:r>
    </w:p>
    <w:bookmarkEnd w:id="39"/>
    <w:bookmarkStart w:name="z96" w:id="40"/>
    <w:p>
      <w:pPr>
        <w:spacing w:after="0"/>
        <w:ind w:left="0"/>
        <w:jc w:val="both"/>
      </w:pPr>
      <w:r>
        <w:rPr>
          <w:rFonts w:ascii="Times New Roman"/>
          <w:b w:val="false"/>
          <w:i w:val="false"/>
          <w:color w:val="000000"/>
          <w:sz w:val="28"/>
        </w:rPr>
        <w:t>
      (не оның өкілін нотариалды куәландырылған сенімхат бойынша, заңды тұлғаға – өкілеттікті растайтын құжат бойынша) көрсеткен жағдайда, қолхат негізінде оның қызметкері жүзеге асырады.</w:t>
      </w:r>
    </w:p>
    <w:bookmarkEnd w:id="40"/>
    <w:bookmarkStart w:name="z97" w:id="41"/>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тауарын </w:t>
            </w:r>
            <w:r>
              <w:br/>
            </w:r>
            <w:r>
              <w:rPr>
                <w:rFonts w:ascii="Times New Roman"/>
                <w:b w:val="false"/>
                <w:i w:val="false"/>
                <w:color w:val="000000"/>
                <w:sz w:val="20"/>
              </w:rPr>
              <w:t xml:space="preserve">өндірушілерге су беру </w:t>
            </w:r>
            <w:r>
              <w:br/>
            </w:r>
            <w:r>
              <w:rPr>
                <w:rFonts w:ascii="Times New Roman"/>
                <w:b w:val="false"/>
                <w:i w:val="false"/>
                <w:color w:val="000000"/>
                <w:sz w:val="20"/>
              </w:rPr>
              <w:t xml:space="preserve">қызметтерінің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регламентінің қосымшасы</w:t>
            </w:r>
          </w:p>
        </w:tc>
      </w:tr>
    </w:tbl>
    <w:bookmarkStart w:name="z99" w:id="42"/>
    <w:p>
      <w:pPr>
        <w:spacing w:after="0"/>
        <w:ind w:left="0"/>
        <w:jc w:val="left"/>
      </w:pPr>
      <w:r>
        <w:rPr>
          <w:rFonts w:ascii="Times New Roman"/>
          <w:b/>
          <w:i w:val="false"/>
          <w:color w:val="000000"/>
        </w:rPr>
        <w:t xml:space="preserve"> Мемлекеттік корпорация арқылы "Ауыл шаруашылығы тауарын өндірушілерге су беру қызметтерінің құнын субсидиялау" мемлекеттік қызметін көрсетудің бизнес-процестерінің анықтамалығы</w:t>
      </w:r>
    </w:p>
    <w:bookmarkEnd w:id="42"/>
    <w:bookmarkStart w:name="z10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44"/>
    <w:p>
      <w:pPr>
        <w:spacing w:after="0"/>
        <w:ind w:left="0"/>
        <w:jc w:val="left"/>
      </w:pPr>
      <w:r>
        <w:rPr>
          <w:rFonts w:ascii="Times New Roman"/>
          <w:b/>
          <w:i w:val="false"/>
          <w:color w:val="000000"/>
        </w:rPr>
        <w:t xml:space="preserve"> Шартты белгілер:</w:t>
      </w:r>
    </w:p>
    <w:bookmarkEnd w:id="44"/>
    <w:bookmarkStart w:name="z10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7343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343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