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6e5e" w14:textId="4526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халқын орталықтандырылмаған ауыз сумен және шаруашылық-тұрмыстық сумен жабдықтау кезінде жер үсті және жер асты су объектілерінен су алу ережесін бекіту туралы" Шығыс Қазақстан облыстық мәслихатының 2013 жылғы 9 қазандағы № 14/171-V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2016 жылғы 21 сәуірдегі N 2/19-VI шешімі. Шығыс Қазақстан облысының Әділет департаментінде 2016 жылғы 19 мамырда N 4552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"Шығыс Қазақстан облысының халқын орталықтандырылмаған ауыз сумен және шаруашылық-тұрмыстық сумен жабдықтау кезінде жер үсті және жер асты су объектілерінен су алу ережесін бекіту туралы" Шығыс Қазақстан облыстық мәслихатының 2013 жылғы 9 қазандағы № 14/171-V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3105 болып тіркелген, "Дидар" газетінің 2013 жылғы 7 желтоқсандағы № 146, "Рудный Алтай" газетінің 2013 жылғы 9 желтоқсандағы № 145 сандарында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"7. Су көздеріне, шаруашылық-ауыз су мақсаты үшін су жинау орындарына, шаруашылық-ауыз сумен жабдықтауға қойылатын санитарлық-эпидемиологиялық талаптар, сондай-ақ орталықтандырылмаған су көздерінің ауыз су сапасы өзінің құрамы мен қасиеті бойынша Қазақстан Республикасы Ұлттық экономика министрінің 2015 жылғы 16 наурыздағы № 209 бұйрығымен (Нормативтік құқықтық актілерді мемлекеттік тіркеу тізілімінде № 10774 болып тіркелген) бекітілген "Су көздеріне, шаруашылық-ауыз су мақсаты үшін су жинау орындарына, шаруашылық-ауыз сумен жабдықтауға және суды мәдени-тұрмыстық пайдалану орындарына және су объектілерінің қауіпсіздігіне қойылатын санитариялық-эпидемиологиялық талаптар" </w:t>
      </w:r>
      <w:r>
        <w:rPr>
          <w:rFonts w:ascii="Times New Roman"/>
          <w:b w:val="false"/>
          <w:i w:val="false"/>
          <w:color w:val="000000"/>
          <w:sz w:val="28"/>
        </w:rPr>
        <w:t>санитариялық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болуы тиіс.".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О.Чернышов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 ресурстары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___________________И. Әбішев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" 03 "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Тұтынушылардың құқықтарын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қорғау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тұтынушылардың құқықтарын қорғау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___________________Г. Сүлейменов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2016 жылғы " 22 "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