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82637" w14:textId="54826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облыстық бюджет туралы" Шығыс Қазақстан облыстық мәслихатының 2015 жылғы 9 желтоқсандағы № 34/406-V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облыстық мәслихатының 2016 жылғы 5 қазандағы № 6/57-VI шешімі. Шығыс Қазақстан облысының Әділет департаментінде 2016 жылғы 11 қарашада № 4689 болып тіркелді. Күші жойылды - Шығыс Қазақстан облыстық мәслихатының 2016 жылғы 9 желтоқсандағы № 8/86-VI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облыстық мәслихатының 09.12.2016 № 8/86-VI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108-бабына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сәйкес Шығыс Қазақстан облыстық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облыстық бюджет туралы" Шығыс Қазақстан облыстық мәслихатының 2015 жылғы 9 желтоқсандағы № 34/406-V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тіркелген № 4287, 2016 жылғы 8 қаңтардағы "Әділет" ақпараттық-құқықтық жүйесінде, 2016 жылғы 12 қаңтардағы № 3 "Рудный Алтай", 2016 жылғы 13 қаңтардағы № 3 "Дидар" газеттерінде жарияланды)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w:t>
      </w:r>
      <w:r>
        <w:rPr>
          <w:rFonts w:ascii="Times New Roman"/>
          <w:b w:val="false"/>
          <w:i w:val="false"/>
          <w:color w:val="000000"/>
          <w:sz w:val="28"/>
        </w:rPr>
        <w:t xml:space="preserve"> келесі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облыстық бюджет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w:t>
      </w:r>
      <w:r>
        <w:rPr>
          <w:rFonts w:ascii="Times New Roman"/>
          <w:b w:val="false"/>
          <w:i w:val="false"/>
          <w:color w:val="000000"/>
          <w:sz w:val="28"/>
        </w:rPr>
        <w:t>1) кірістер – 222 583 468,8 мың теңге, соның ішінде:</w:t>
      </w:r>
      <w:r>
        <w:br/>
      </w:r>
      <w:r>
        <w:rPr>
          <w:rFonts w:ascii="Times New Roman"/>
          <w:b w:val="false"/>
          <w:i w:val="false"/>
          <w:color w:val="000000"/>
          <w:sz w:val="28"/>
        </w:rPr>
        <w:t>
      </w:t>
      </w:r>
      <w:r>
        <w:rPr>
          <w:rFonts w:ascii="Times New Roman"/>
          <w:b w:val="false"/>
          <w:i w:val="false"/>
          <w:color w:val="000000"/>
          <w:sz w:val="28"/>
        </w:rPr>
        <w:t>салықтық түсімдер – 35 805 331,0 мың теңге;</w:t>
      </w:r>
      <w:r>
        <w:br/>
      </w:r>
      <w:r>
        <w:rPr>
          <w:rFonts w:ascii="Times New Roman"/>
          <w:b w:val="false"/>
          <w:i w:val="false"/>
          <w:color w:val="000000"/>
          <w:sz w:val="28"/>
        </w:rPr>
        <w:t>
      </w:t>
      </w:r>
      <w:r>
        <w:rPr>
          <w:rFonts w:ascii="Times New Roman"/>
          <w:b w:val="false"/>
          <w:i w:val="false"/>
          <w:color w:val="000000"/>
          <w:sz w:val="28"/>
        </w:rPr>
        <w:t xml:space="preserve">салықтық емес түсімдер – 3 856 615,1 мың теңге; </w:t>
      </w:r>
      <w:r>
        <w:br/>
      </w:r>
      <w:r>
        <w:rPr>
          <w:rFonts w:ascii="Times New Roman"/>
          <w:b w:val="false"/>
          <w:i w:val="false"/>
          <w:color w:val="000000"/>
          <w:sz w:val="28"/>
        </w:rPr>
        <w:t>
      </w:t>
      </w:r>
      <w:r>
        <w:rPr>
          <w:rFonts w:ascii="Times New Roman"/>
          <w:b w:val="false"/>
          <w:i w:val="false"/>
          <w:color w:val="000000"/>
          <w:sz w:val="28"/>
        </w:rPr>
        <w:t>негізгі капиталды сатудан түсетін түсімдер – 0,0 мың теңге;</w:t>
      </w:r>
      <w:r>
        <w:br/>
      </w:r>
      <w:r>
        <w:rPr>
          <w:rFonts w:ascii="Times New Roman"/>
          <w:b w:val="false"/>
          <w:i w:val="false"/>
          <w:color w:val="000000"/>
          <w:sz w:val="28"/>
        </w:rPr>
        <w:t>
      </w:t>
      </w:r>
      <w:r>
        <w:rPr>
          <w:rFonts w:ascii="Times New Roman"/>
          <w:b w:val="false"/>
          <w:i w:val="false"/>
          <w:color w:val="000000"/>
          <w:sz w:val="28"/>
        </w:rPr>
        <w:t>трансферттердің түсімдері – 182 921 522,7 мың теңге;</w:t>
      </w:r>
      <w:r>
        <w:br/>
      </w:r>
      <w:r>
        <w:rPr>
          <w:rFonts w:ascii="Times New Roman"/>
          <w:b w:val="false"/>
          <w:i w:val="false"/>
          <w:color w:val="000000"/>
          <w:sz w:val="28"/>
        </w:rPr>
        <w:t>
      </w:t>
      </w:r>
      <w:r>
        <w:rPr>
          <w:rFonts w:ascii="Times New Roman"/>
          <w:b w:val="false"/>
          <w:i w:val="false"/>
          <w:color w:val="000000"/>
          <w:sz w:val="28"/>
        </w:rPr>
        <w:t xml:space="preserve">2) шығындар – 222 187 120,9 мың теңге; </w:t>
      </w:r>
      <w:r>
        <w:br/>
      </w:r>
      <w:r>
        <w:rPr>
          <w:rFonts w:ascii="Times New Roman"/>
          <w:b w:val="false"/>
          <w:i w:val="false"/>
          <w:color w:val="000000"/>
          <w:sz w:val="28"/>
        </w:rPr>
        <w:t>
      </w:t>
      </w:r>
      <w:r>
        <w:rPr>
          <w:rFonts w:ascii="Times New Roman"/>
          <w:b w:val="false"/>
          <w:i w:val="false"/>
          <w:color w:val="000000"/>
          <w:sz w:val="28"/>
        </w:rPr>
        <w:t>3) таза бюджеттік кредит беру – 7 657 721,1 мың теңге, соның ішінде:</w:t>
      </w:r>
      <w:r>
        <w:br/>
      </w:r>
      <w:r>
        <w:rPr>
          <w:rFonts w:ascii="Times New Roman"/>
          <w:b w:val="false"/>
          <w:i w:val="false"/>
          <w:color w:val="000000"/>
          <w:sz w:val="28"/>
        </w:rPr>
        <w:t>
      </w:t>
      </w:r>
      <w:r>
        <w:rPr>
          <w:rFonts w:ascii="Times New Roman"/>
          <w:b w:val="false"/>
          <w:i w:val="false"/>
          <w:color w:val="000000"/>
          <w:sz w:val="28"/>
        </w:rPr>
        <w:t>бюджеттік кредиттер – 11 276 469,0 мың теңге;</w:t>
      </w:r>
      <w:r>
        <w:br/>
      </w:r>
      <w:r>
        <w:rPr>
          <w:rFonts w:ascii="Times New Roman"/>
          <w:b w:val="false"/>
          <w:i w:val="false"/>
          <w:color w:val="000000"/>
          <w:sz w:val="28"/>
        </w:rPr>
        <w:t>
      </w:t>
      </w:r>
      <w:r>
        <w:rPr>
          <w:rFonts w:ascii="Times New Roman"/>
          <w:b w:val="false"/>
          <w:i w:val="false"/>
          <w:color w:val="000000"/>
          <w:sz w:val="28"/>
        </w:rPr>
        <w:t xml:space="preserve">бюджеттік кредиттерді өтеу – 3 618 747,9 мың теңге; </w:t>
      </w:r>
      <w:r>
        <w:br/>
      </w:r>
      <w:r>
        <w:rPr>
          <w:rFonts w:ascii="Times New Roman"/>
          <w:b w:val="false"/>
          <w:i w:val="false"/>
          <w:color w:val="000000"/>
          <w:sz w:val="28"/>
        </w:rPr>
        <w:t>
      </w:t>
      </w:r>
      <w:r>
        <w:rPr>
          <w:rFonts w:ascii="Times New Roman"/>
          <w:b w:val="false"/>
          <w:i w:val="false"/>
          <w:color w:val="000000"/>
          <w:sz w:val="28"/>
        </w:rPr>
        <w:t>4) қаржы активтерімен жасалатын операциялар бойынша сальдо – 0,0 мың теңге, соның ішінде:</w:t>
      </w:r>
      <w:r>
        <w:br/>
      </w:r>
      <w:r>
        <w:rPr>
          <w:rFonts w:ascii="Times New Roman"/>
          <w:b w:val="false"/>
          <w:i w:val="false"/>
          <w:color w:val="000000"/>
          <w:sz w:val="28"/>
        </w:rPr>
        <w:t>
      </w:t>
      </w:r>
      <w:r>
        <w:rPr>
          <w:rFonts w:ascii="Times New Roman"/>
          <w:b w:val="false"/>
          <w:i w:val="false"/>
          <w:color w:val="000000"/>
          <w:sz w:val="28"/>
        </w:rPr>
        <w:t>қаржы активтерін сатып алу – 0,0 мың теңге;</w:t>
      </w:r>
      <w:r>
        <w:br/>
      </w:r>
      <w:r>
        <w:rPr>
          <w:rFonts w:ascii="Times New Roman"/>
          <w:b w:val="false"/>
          <w:i w:val="false"/>
          <w:color w:val="000000"/>
          <w:sz w:val="28"/>
        </w:rPr>
        <w:t>
      </w:t>
      </w:r>
      <w:r>
        <w:rPr>
          <w:rFonts w:ascii="Times New Roman"/>
          <w:b w:val="false"/>
          <w:i w:val="false"/>
          <w:color w:val="000000"/>
          <w:sz w:val="28"/>
        </w:rPr>
        <w:t>мемлекеттiң қаржы активтерiн сатудан түсетiн түсiмдер – 0,0 мың теңге;</w:t>
      </w:r>
      <w:r>
        <w:br/>
      </w:r>
      <w:r>
        <w:rPr>
          <w:rFonts w:ascii="Times New Roman"/>
          <w:b w:val="false"/>
          <w:i w:val="false"/>
          <w:color w:val="000000"/>
          <w:sz w:val="28"/>
        </w:rPr>
        <w:t>
      </w:t>
      </w:r>
      <w:r>
        <w:rPr>
          <w:rFonts w:ascii="Times New Roman"/>
          <w:b w:val="false"/>
          <w:i w:val="false"/>
          <w:color w:val="000000"/>
          <w:sz w:val="28"/>
        </w:rPr>
        <w:t xml:space="preserve">5) бюджет тапшылығы (профициті) – - 7 261 373,2 мың теңге; </w:t>
      </w:r>
      <w:r>
        <w:br/>
      </w:r>
      <w:r>
        <w:rPr>
          <w:rFonts w:ascii="Times New Roman"/>
          <w:b w:val="false"/>
          <w:i w:val="false"/>
          <w:color w:val="000000"/>
          <w:sz w:val="28"/>
        </w:rPr>
        <w:t>
      </w:t>
      </w:r>
      <w:r>
        <w:rPr>
          <w:rFonts w:ascii="Times New Roman"/>
          <w:b w:val="false"/>
          <w:i w:val="false"/>
          <w:color w:val="000000"/>
          <w:sz w:val="28"/>
        </w:rPr>
        <w:t>6) бюджет тапшылығын қаржыландыру (профицитін пайдалану) – 7 261 373,2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3-тармақтың</w:t>
      </w:r>
      <w:r>
        <w:rPr>
          <w:rFonts w:ascii="Times New Roman"/>
          <w:b w:val="false"/>
          <w:i w:val="false"/>
          <w:color w:val="000000"/>
          <w:sz w:val="28"/>
        </w:rPr>
        <w:t xml:space="preserve"> екінші абзацы жаңа редакцияда жазылсын:</w:t>
      </w:r>
      <w:r>
        <w:br/>
      </w:r>
      <w:r>
        <w:rPr>
          <w:rFonts w:ascii="Times New Roman"/>
          <w:b w:val="false"/>
          <w:i w:val="false"/>
          <w:color w:val="000000"/>
          <w:sz w:val="28"/>
        </w:rPr>
        <w:t>
      </w:t>
      </w:r>
      <w:r>
        <w:rPr>
          <w:rFonts w:ascii="Times New Roman"/>
          <w:b w:val="false"/>
          <w:i w:val="false"/>
          <w:color w:val="000000"/>
          <w:sz w:val="28"/>
        </w:rPr>
        <w:t>"Өскемен қаласына 13,6 пайыз;";</w:t>
      </w:r>
      <w:r>
        <w:br/>
      </w:r>
      <w:r>
        <w:rPr>
          <w:rFonts w:ascii="Times New Roman"/>
          <w:b w:val="false"/>
          <w:i w:val="false"/>
          <w:color w:val="000000"/>
          <w:sz w:val="28"/>
        </w:rPr>
        <w:t>
      </w:t>
      </w:r>
      <w:r>
        <w:rPr>
          <w:rFonts w:ascii="Times New Roman"/>
          <w:b w:val="false"/>
          <w:i w:val="false"/>
          <w:color w:val="000000"/>
          <w:sz w:val="28"/>
        </w:rPr>
        <w:t xml:space="preserve">аталған шешімнің </w:t>
      </w:r>
      <w:r>
        <w:rPr>
          <w:rFonts w:ascii="Times New Roman"/>
          <w:b w:val="false"/>
          <w:i w:val="false"/>
          <w:color w:val="000000"/>
          <w:sz w:val="28"/>
        </w:rPr>
        <w:t>1 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шешім 2016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Солдатов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облыстық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Головатюк</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2016 жылғы 5 қазандағы </w:t>
            </w:r>
            <w:r>
              <w:br/>
            </w:r>
            <w:r>
              <w:rPr>
                <w:rFonts w:ascii="Times New Roman"/>
                <w:b w:val="false"/>
                <w:i w:val="false"/>
                <w:color w:val="000000"/>
                <w:sz w:val="20"/>
              </w:rPr>
              <w:t xml:space="preserve">№ 6/57-VІ шешіміне </w:t>
            </w:r>
            <w:r>
              <w:br/>
            </w:r>
            <w:r>
              <w:rPr>
                <w:rFonts w:ascii="Times New Roman"/>
                <w:b w:val="false"/>
                <w:i w:val="false"/>
                <w:color w:val="000000"/>
                <w:sz w:val="20"/>
              </w:rPr>
              <w:t xml:space="preserve">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облыстық </w:t>
            </w:r>
            <w:r>
              <w:br/>
            </w:r>
            <w:r>
              <w:rPr>
                <w:rFonts w:ascii="Times New Roman"/>
                <w:b w:val="false"/>
                <w:i w:val="false"/>
                <w:color w:val="000000"/>
                <w:sz w:val="20"/>
              </w:rPr>
              <w:t xml:space="preserve">2015 жылғы 9 желтоқсандағы </w:t>
            </w:r>
            <w:r>
              <w:br/>
            </w:r>
            <w:r>
              <w:rPr>
                <w:rFonts w:ascii="Times New Roman"/>
                <w:b w:val="false"/>
                <w:i w:val="false"/>
                <w:color w:val="000000"/>
                <w:sz w:val="20"/>
              </w:rPr>
              <w:t xml:space="preserve">№ 34/406-V шешіміне </w:t>
            </w:r>
            <w:r>
              <w:br/>
            </w:r>
            <w:r>
              <w:rPr>
                <w:rFonts w:ascii="Times New Roman"/>
                <w:b w:val="false"/>
                <w:i w:val="false"/>
                <w:color w:val="000000"/>
                <w:sz w:val="20"/>
              </w:rPr>
              <w:t xml:space="preserve">1 қосымша </w:t>
            </w:r>
          </w:p>
        </w:tc>
      </w:tr>
    </w:tbl>
    <w:bookmarkStart w:name="z25" w:id="0"/>
    <w:p>
      <w:pPr>
        <w:spacing w:after="0"/>
        <w:ind w:left="0"/>
        <w:jc w:val="left"/>
      </w:pPr>
      <w:r>
        <w:rPr>
          <w:rFonts w:ascii="Times New Roman"/>
          <w:b/>
          <w:i w:val="false"/>
          <w:color w:val="000000"/>
        </w:rPr>
        <w:t xml:space="preserve"> 2016 жылға арналған облыстық бюджет</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8"/>
        <w:gridCol w:w="968"/>
        <w:gridCol w:w="968"/>
        <w:gridCol w:w="968"/>
        <w:gridCol w:w="4923"/>
        <w:gridCol w:w="350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кірістер (мың теңге)</w:t>
            </w:r>
            <w:r>
              <w:br/>
            </w:r>
            <w:r>
              <w:rPr>
                <w:rFonts w:ascii="Times New Roman"/>
                <w:b/>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Сыныбы</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сыныбы</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Ерекшелігі</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КIРICТЕР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222 583 468,8</w:t>
            </w:r>
            <w:r>
              <w:br/>
            </w:r>
            <w:r>
              <w:rPr>
                <w:rFonts w:ascii="Times New Roman"/>
                <w:b/>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35 805 331,0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16 144 038,0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16 144 038,0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Төлем көзінен салық салынатын табыстардан ұсталатын жеке табыс салығы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16 144 038,0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13 323 851,0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13 323 851,0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салық</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13 323 851,0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Тауарларға, жұмыстарға және қызметтерге салынатын ішкі салықтар </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6 337 412,0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үшін түсетін түсімдер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6 337 412,0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бетіне жақын көздердегі су ресурстарын пайдаланғаны үшін төлем</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210 011,0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Орманды пайдаланғаны үшiн төлем</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145 386,0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маңызы бар ерекше қорғалатын табиғи аумақтарды пайдаланғаны үшін төлем</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ортаға эмиссия үшін төленетін төлемақы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5 982 014,0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салықтар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түсетін өзге де салық түсімдері</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Салықтық емес түсімдер </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3 856 615,1</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661 074,3</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кәсіпорындардың таза кірісі бөлігінің түсімдері</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12 334,0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мемлекеттік кәсіпорындардың таза кірісінің бір бөлігінің түсімдері</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12 334,0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акциялардың мемлекеттік пакеттеріне дивидендтер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акциялардың мемлекеттік пакетіне берілетін дивидендтер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9 850,0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 тұрған, заңды тұлғалардағы қатысу үлесіне кірістер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заңды тулғаларға қатысу үлесіне кірістер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98 848,8</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коммуналдық меншігіндегі мүлікті жалға беруден түсетін кірістер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98 748,8</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коммуналдық меншігіндегі тұрғын үй қорынан үйлердi жалға беруден түсетін кірістер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539 541,5</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сыйақылар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2 111,0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537 430,5</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2 763 827,6</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2 763 827,6</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қаржыландыратын мемлекеттік мекемелер салатын әкімшілік айыппұлдар, өсімпұлдар, санкциялар, өндіріп алулар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131 206,5</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облыстардың, республикалық маңызы бар қаланың, астананың ішкі істер департаменттері, олардың аумақтық бөлімшелері салатын әкiмшiлiк айыппұлдар, өсiмпұлдар, санкциялар, өндiрiп алулар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2 511 129,0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Түзету жұмыстарына сотталғандардың еңбекақысынан ұсталатын түсімдер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620,9</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мекемелермен алынатын өзге де айыппұлдар, өсімпұлдар, санкциялар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5 901,0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жергілікті атқарушы органдарына облыстық бюджеттен берілген бюджеттік кредиттер бойынша айыппұлдар, өсімпұлдар, санкциялар, өндіріп алулар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114 970,2</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431 713,2</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түсiмдер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431 713,2</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Бұрын жергілікті бюджеттен алынған, пайдаланылмаған қаражаттардың қайтарылуы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53 479,4</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 сәйкестендіру үшін ветеринариялық паспорттың, жапсырмалардың (чиптердің) құнын қайтару</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Өңірдің әлеуметтік-экономикалық дамуы мен оның инфрақұрылымын дамытуға жер қойнауын пайдаланушылардың аударымдары</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377 901,5</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182 921 522,7</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Төмен тұрған мемлекеттiк басқару органдарынан</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436 412,7</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трансферттер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436 412,7</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трансферттерді қайтару</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59 658,0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204 360,4</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бюджеттерден облыстық бюджеттің ысырабын өтеуге арналған трансферттер түсімдері</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144 680,0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27 714,3</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жоғары тұрған органдарынан түсетiн трансферттер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182 485 110,0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түсетiн трансферттер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182 485 110,0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79 458 619,0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22 902 109,0</w:t>
            </w:r>
            <w:r>
              <w:br/>
            </w:r>
            <w:r>
              <w:rPr>
                <w:rFonts w:ascii="Times New Roman"/>
                <w:b w:val="false"/>
                <w:i w:val="false"/>
                <w:color w:val="000000"/>
                <w:sz w:val="20"/>
              </w:rPr>
              <w:t>
</w:t>
            </w:r>
          </w:p>
        </w:tc>
      </w:tr>
      <w:tr>
        <w:trPr>
          <w:trHeight w:val="30" w:hRule="atLeast"/>
        </w:trPr>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3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80 124 382,0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818"/>
        <w:gridCol w:w="818"/>
        <w:gridCol w:w="818"/>
        <w:gridCol w:w="6284"/>
        <w:gridCol w:w="286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топ</w:t>
            </w:r>
            <w:r>
              <w:rPr>
                <w:rFonts w:ascii="Times New Roman"/>
                <w:b w:val="false"/>
                <w:i w:val="false"/>
                <w:color w:val="000000"/>
                <w:sz w:val="20"/>
              </w:rPr>
              <w:t xml:space="preserve">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шығындар (мың теңге)</w:t>
            </w:r>
            <w:r>
              <w:br/>
            </w:r>
            <w:r>
              <w:rPr>
                <w:rFonts w:ascii="Times New Roman"/>
                <w:b/>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Бағдарламалардың әкiмшiсi</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w:t>
            </w:r>
            <w:r>
              <w:br/>
            </w:r>
            <w:r>
              <w:rPr>
                <w:rFonts w:ascii="Times New Roman"/>
                <w:b/>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w:t>
            </w:r>
            <w:r>
              <w:br/>
            </w:r>
            <w:r>
              <w:rPr>
                <w:rFonts w:ascii="Times New Roman"/>
                <w:b/>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w:t>
            </w:r>
            <w:r>
              <w:br/>
            </w:r>
            <w:r>
              <w:rPr>
                <w:rFonts w:ascii="Times New Roman"/>
                <w:b/>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w:t>
            </w:r>
            <w:r>
              <w:br/>
            </w:r>
            <w:r>
              <w:rPr>
                <w:rFonts w:ascii="Times New Roman"/>
                <w:b/>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w:t>
            </w:r>
            <w:r>
              <w:br/>
            </w:r>
            <w:r>
              <w:rPr>
                <w:rFonts w:ascii="Times New Roman"/>
                <w:b/>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w:t>
            </w:r>
            <w:r>
              <w:br/>
            </w:r>
            <w:r>
              <w:rPr>
                <w:rFonts w:ascii="Times New Roman"/>
                <w:b/>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w:t>
            </w:r>
            <w:r>
              <w:br/>
            </w:r>
            <w:r>
              <w:rPr>
                <w:rFonts w:ascii="Times New Roman"/>
                <w:b/>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ІІ. ШЫҒЫНДАР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222 187 120,9</w:t>
            </w:r>
            <w:r>
              <w:br/>
            </w:r>
            <w:r>
              <w:rPr>
                <w:rFonts w:ascii="Times New Roman"/>
                <w:b/>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2 558 771,2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2 124 979,7</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мәслихатының аппараты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57 143,0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 мәслихатының қызметін қамтамасыз ету жөніндегі қызметтер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54 433,0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2 710,0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әкiмінің аппараты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1 780 933,6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қызметін қамтамасыз ету жөніндегі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1 404 753,8</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149 482,0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119 202,8</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Қазақстан халқы Ассамблеясының қызметін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102 449,0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5 046,0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286 903,1</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тексеру комиссиясының қызметін қамтамасыз ету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286 284,1</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160 810,7</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107 136,7</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 атқару және коммуналдық меншікті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105 823,1</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1 313,6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сатып алу және коммуналдық меншік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53 674,0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активтер мен сатып алуды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48 044,0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5 159,0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Жоспарлау және статистикалық қызмет</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173 980,0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173 980,0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Экономикалық саясатты, мемлекеттік жоспарлау жүйесін қалыптастыру мен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166 203,0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5 089,0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инвестициялар және мемлекеттік-жекешелік әріптестік, оның ішінде концессия мәселелері жөніндегі құжаттаманы сараптау және бағалау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2 688,0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99 000,8</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дін істері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99 000,8</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дін істер саласындағы мемлекеттік саясатты іске асыру жөніндегі қызметтер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57 964,0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Өңiрде дiни ахуалды зерделеу және талдау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41 036,8</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239 338,7</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99 705,1</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99 705,1</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74 845,9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қорғанысты дайындау және облыстық ауқымдағы аумақтық қорғанысы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24 859,2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жөніндегі жұмыстарды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139 633,6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табиғи және техногендік сипаттағы төтенше жағдайлар, азаматтық қорғаныс саласындағы уәкілетті органдардың аумақтық органы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12 414,0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Аумақтық органның және ведомстволық бағынысты мемлекеттік мекемелерінің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6 012,0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ауқымындағы төтенше жағдайлардың алдын алу және оларды жою</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6 402,0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жұмылдыру дайындығы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127 219,6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жұмылдыру дайындығы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44 537,6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ауқымдағы жұмылдыру дайындығы және жұмылдыру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82 651,0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қауіпсіздік, құқықтық, сот, қылмыстық-атқару қызметі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10 115 310,5</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Құқық қорғау қызметі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10 072 188,5</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қаржыландырылатын атқарушы iшкi icтер органы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10 031 707,5</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қоғамдық тәртіпті және қауіпсіздікті сақтауды қамтамасыз ету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8 545 272,0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тәртіпті қорғауға қатысатын азаматтарды көтермелеу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8 014,0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органның күрделі шығыстары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1 227 557,5</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Белгілі тұратын жері және құжаттары жоқ адамдарды орналастыру қызметтері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72 896,0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Әкімшілік тәртіппен тұтқындалған адамдарды ұстауды ұйымдастыру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119 884,0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жануарларды ұстауды ұйымдастыру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29 236,0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28 848,0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40 481,0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Ішкі істер органдарының объектілерін дамыту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40 481,0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тәртіп және қауіпсіздік саласындағы басқа да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әкімінің аппараты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азаматтық хал актілерін тіркеу бөлімдерінің штат санын ұстауға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43 122,0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Бiлiм беру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29 023 619,8</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6 950 784,0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6 440 900,0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тапсырыстарын іске асыруға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6 440 900,0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509 884,0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 объектілерін салу және реконструкциялау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509 884,0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Бастауыш, негізгі орта және жалпы орта білім беру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10 112 119,4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4 282 861,0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Арнайы білім беретін оқу бағдарламалары бойынша жалпы білім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2 095 490,0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білім беру ұйымдарында дарынды балаларға жалпы білім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1 870 309,0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орта білім беру ұйымдарының 10-11 сыныптарында жан басына шаққандағы қаржыландыру бойынша сынамалауды өткізуге</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317 062,0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2 376 897,1</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1 951 551,1</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бiлiм беру ұйымдарында спорттағы дарынды балаларға жалпы бiлiм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425 346,0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3 452 361,3</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бастауыш, негізгі орта және жалпы орта білім беру объектілерін салуға және реконструкциялауға берілетін нысаналы даму трансферттерi</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76 647,9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 объектілерін салу және реконструкциялау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3 375 713,4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9 369 159,0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442 705,0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орта білімнен кейінгі білім беру ұйымдарында мамандар даярлау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442 705,0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білім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8 926 454,0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Техникалық және кәсіптік білім беру ұйымдарында мамандар даярлау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8 926 454,0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қайта даярлау және біліктіліктерін арттыру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345 485,0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345 485,0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Кадрлардың біліктілігін арттыру және оларды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345 485,0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2 246 072,4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2 246 072,4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110 844,0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мемлекеттік білім беру мекемелері үшін оқулықтар мен оқу-әдiстемелiк кешендерді сатып алу және жеткізу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64 587,4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ауқымда мектеп олимпиадаларын, мектептен тыс іс-шараларды және конкурстар өткізу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324 731,0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39 447,0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Дамуында проблемалары бар балалар мен жасөспірімдерді оңалту және әлеуметтік бейімдеу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167 211,0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Әдістемелік жұмыс</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501 427,0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432 813,0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605 012,0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53 134 375,6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 бейінді ауруханалар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222 115,0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222 115,0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бастапқы медициналық-санитариялық көмек және медициналық ұйымдар мамандарын жіберу бойынша денсаулық сақтау субъектілерінің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222 115,0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денсаулығын қорғау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2 059 554,6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1 577 237,0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денсаулық сақтау ұйымдары үшін қанды, оның құрамдауыштары мен препараттарын өндіру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1 037 771,0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Ана мен баланы қорғау бойынша қызмет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419 720,0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Салауатты өмір салтын насихаттау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118 804,0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Шолғыншы эпидемиологиялық қадағалау жүргізу үшін тест-жүйелерін сатып алу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482 317,6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объектілерін салу және</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482 317,6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медициналық көмек</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17 534 184,0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17 534 184,0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 жұқпалы аурулар, психикалық күйзеліс және мінез-құлқының бұзылуынан, оның ішінде психикаға белсенді әсер ететін заттарды қолдануға байланысты, зардап шегетін адамдарға медициналық көмек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6 923 535,0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Туберкулезбен ауыратын науқастарды туберкулезге қарсы препараттармен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301 012,0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Диабетпен ауыратын науқастарды диабетке қарсы препараттармен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1 666 300,0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Онкогематологиялық науқастарды химия препараттарымен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534 562,0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Созылмалы бүйрек функциясының жетіспеушілігі бар, аутоиммунды, орфандық аурулармен ауыратын, иммунитеті жеткіліксіз науқастарды, сондай-ақ ағзаларды транспланттаудан кейінгі науқастарды дәрілік заттармен қамтамасыз ету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975 218,0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Гемофилиямен ауыратын науқастарды қанды ұйыту факторларымен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769 804,0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1 926 119,0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Жіті миокард инфаркті бар науқастарды тромболитикалық препараттармен қамтамасыз ету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67 697,0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Онкологиялық науқастарға тегін медициналық көмектің кепілдік берілген көлемі шеңберінде медициналық көмек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4 369 937,0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Емханалар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27 539 031,4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27 539 031,4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Халықтың жекелеген санаттарын амбулаториялық деңгейде дәрілік заттармен және балаларға арналған және емдік тағамдардың арнаулы өнімдерімен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2 335 551,4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Тегін медициналық көмектің кепілдік берілген көлемі шеңберінде скринингтік зерттеулер жүргізу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470 995,0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және ауылдық денсаулық сақтау субъектілерінің медициналық көмекті және амбулаториялық-емханалық көмекті халыққа тегін медициналық көмектің кепілдік берілген көлемі шеңберінде көрсетуі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23 282 155,0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дәрілік заттармен амбулаториялық емдеу деңгейінде жеңілдетілген жағдайда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1 450 330,0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көмектiң басқа түрлерi</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2 326 781,0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2 326 781,0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 қаражаты есебінен көрсетілетін және аудандық маңызы бар және ауылдың денсаулық сақтау субъектілері көрсететін медициналық көмекті қоспағанда, жедел медициналық көмек көрсету және санитариялық авиация</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2 261 954,0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арнайы медициналық жабдықтау базалары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64 827,0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өзге де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3 452 709,6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денсаулық сақтау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3 452 709,6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денсаулық сақтау саласындағы мемлекеттік саясатты іске асыру жөніндегі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144 215,6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ЖИТС-тің алдын алу және оған қарсы күрес жөніндегі іс-шараларды іске асыру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673 328,0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Патологоанатомиялық ашып тексеруді жүргізу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173 074,0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 елді мекеннен тыс жерлерде емделу үшін тегін және жеңілдетілген жол жүрумен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41 583,0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саласындағы ақпараттық талдамалық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79 500,0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денсаулық сақтау органдарының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4 258,0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Медициналық денсаулық сақтау ұйымдарының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2 336 751,0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7 641 787,1</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5 699 780,2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4 371 973,3</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үлгідегі медициналық-әлеуметтік мекемелерде (ұйымдарда), арнаулы әлеуметтік қызметтер көрсету орталықтарында, әлеуметтік қызмет көрсету орталықтарында қарттар мен мүгедектерге арнаулы әлеуметтік қызметтер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1 355 326,3</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Тірек-қозғалу аппаратының қызметі бұзылған балаларға арналған мемлекеттік медициналық-әлеуметтік мекемелерде (ұйымдарда), арнаулы әлеуметтік қызметтер көрсету орталықтарында, әлеуметтік қызмет көрсету орталықтарында мүгедек балалар үшін арнаулы әлеуметтік қызметтер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245 842,0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Психоневрологиялық медициналық-әлеуметтік мекемелерде (ұйымдарда), арнаулы әлеуметтік қызметтер көрсету орталықтарында, әлеуметтік қызмет көрсету орталықтарында психоневрологиялық аурулармен ауыратын мүгедектер үшін арнаулы әлеуметтік қызметтер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1 732 127,2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Оңалту орталықтарында қарттарға, мүгедектерге, оның ішінде мүгедек балаларға арнаулы әлеуметтік қызметтер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430 592,8</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психоневрологиялық медициналық-әлеуметтік мекемелерінде (ұйымдарда), арнаулы әлеуметтік қызметтер көрсету орталықтарында, әлеуметтік қызмет көрсету орталықтарында психоневрологиялық патологиялары бар мүгедек балалар үшін арнаулы әлеуметтік қызметтер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311 082,0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Өрлеу жобасы бойынша келісілген қаржылай көмекті енгізуге берілетін ағымдағы нысаналы трансферттер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297 003,0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1 299 379,0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Жетiм балаларды, ата-анасының қамқорлығынсыз қалған балаларды әлеуметтік қамсыздандыру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1 150 256,0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сауықтандыру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149 123,0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28 427,9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қамтамасыз ету объектілерін салу және реконструкциялау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28 427,9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Әлеуметтік көмек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467 199,0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467 199,0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Мүгедектерге әлеуметтік қолдау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467 199,0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Әлеуметтiк көмек және әлеуметтiк қамтамасыз ету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1 474 807,9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жұмыспен қамтуды үйлестіру және әлеуметтік бағдарламалар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1 344 814,9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жұмыспен қамтуды қамтамасыз ету және халық үшін әлеуметтік бағдарламаларды іске асыру саласында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157 638,0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20 380,0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арнаулы әлеуметтік қызметтер стандарттарын енгізуге берілетін ағымдағы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38 706,0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Үкіметтік емес ұйымдарға мемлекеттік әлеуметтік тапсырысты орналастыру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165 194,0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268 481,0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223 535,0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бюджеттерден берілетін ағымдағы нысаналы трансферттер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470 880,9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ішкі саясат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27 919,0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жолаушылар көлігі және автомобиль жолдары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асыруға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5 256,0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еңбек инспекциясы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96 818,0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еңбек қатынастарын реттеу саласында мемлекеттік саясатты іске асыру бойынша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92 970,0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3 848,0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17 700 788,1</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14 506 392,9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денсаулық сақтау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78 807,0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білім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14 711,0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13 037,8</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Көп пәтерлі тұрғын үйлерде энергетикалық аудит жүргізу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13 037,8</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1 683,5</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1 683,5</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14 398 153,6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коммуналдық тұрғын үй қорының тұрғын үйлерін жобалауға және (немесе) салуға, реконструкциялауға берілетін нысаналы даму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3 632 662,9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инженерлік-коммуникациялық инфрақұрылымды жобалауға, дамытуға және (немесе) жайластыруға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10 628 701,7</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Жұмыспен қамту 2020 жол картасы шеңберінде қызметтік тұрғын үй салуға, еңбекші жастарға арналған жатақханалар мен инженерлік-коммуникациялық инфрақұрылымды салуға және (немесе) реконструкциялауға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136 789,0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3 192 341,2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3 192 341,2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энергетика және тұрғын үй-коммуналдық шаруашылық саласындағы мемлекеттік саясатты іске асыру жөніндегі қызметтер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195 270,0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сумен жабдықтауға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1 344 915,6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 (облыстық маңызы бар қалалар) бюджеттеріне коммуналдық шаруашылықты дамытуға арналған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412 114,6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елді мекендерді сумен жабдықтау және су бұру жүйелерін дамытуға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811 359,0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Ауыз сумен жабдықтаудың баламасыз көздерi болып табылатын сумен жабдықтаудың аса маңызды топтық және жергілікті жүйелерiнен ауыз су беру жөніндегі қызметтердің құнын субсидиялау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240 682,0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18 000,0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168 800,0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профилактикалық дезинсекция мен дератизация жүргізуге (инфекциялық және паразиттік аурулардың табиғи ошақтарының аумағындағы, сондай-ақ инфекциялық және паразиттік аурулардың ошақтарындағы дезинсекция мен дератизацияны қоспағанда)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10 118 899,0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2 549 926,0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2 518 339,4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229 208,0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Тарихи-мәдени мұраны сақтауды және оған қолжетімділікті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1 194 537,0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Театр және музыка өнерін қолдау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1 094 594,4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31 586,6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объектілерін дамыту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31 586,6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5 460 293,4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дене шынықтыру және спорт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5 190 045,9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дене шынықтыру және спорт саласында мемлекеттік саясатты іске асыру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41 847,4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деңгейде спорт жарыстарын өткізу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152 974,5</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 түрлі спорт түрлері бойынша облыстың құрама командаларының мүшелерін дайындау және республикалық және халықаралық спорт</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3 893 612,2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мекемелердің және ұйымдардың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74 492,0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1 027 119,8</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270 247,5</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Спорт объектілерін дамыту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270 247,5</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кеңістік</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1 413 542,0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473 147,0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473 147,0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тілдерді дамыту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102 988,0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тілдерді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46 647,0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халықтарының басқа да тiлдерін дамыту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55 095,0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837 407,0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кiтапханалардың жұмыс iстеуiн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393 281,0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Архив қорының сақталуын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444 126,0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695 137,6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ішкі саясат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381 504,1</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ішкі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332 320,0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48 689,1</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мәдениет, архивтер және құжаттама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155 748,0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мәдениет және архив ісін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65 433,0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89 386,0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туризм және сыртқы байланыстар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157 885,5</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Жергiлiктi деңгейде туризм және сыртқы байланыс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64 928,9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2 648,6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Туристік қызметті реттеу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40 308,0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Отын-энергетика кешенi және жер қойнауын пайдалану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1 790 300,0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Отын және энергетика</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1 790 300,0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951 643,0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шаруашылық-ауыз сумен жабдықтау үшін жерасты суларына іздестіру-барлау жұмыстарын ұйымдастыру және жүргізу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951 643,0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838 657,0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Жылу-энергетикалық жүйесін дамыту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38 657,0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жылу-энергетикалық жүйесін дамытуға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15 279 677,1</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12 857 127,0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12 465 793,0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136 386,0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Тұқым шаруашылығын қолдау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103 566,2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4 168,6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тауарларын өндірушілерге су жеткізу бойынша көрсетілетін қызметтердің құнын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142 278,0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Басым дақылдарды өндіруді субсидиялау арқылы өсімдік шаруашылығы өнімінің шығымдылығы мен сапасын арттыруды, және көктемгі егіс пен егін жинау жұмыстарын жүргізуге қажетті жанар-жағармай материалдары мен басқа да тауар-материалдық құндылықтардың құнын арзандатуды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1 053 534,4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 тауарын өндірушілерге өсімдіктерді қорғау мақсатында ауыл шаруашылығы дақылдарын өңдеуге арналған гербицидтердің, биоагенттердің (энтомофагтардың) және биопрепараттардың құнын арзандату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789 495,0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Тұқымдық және көшет отырғызылатын материалдың сорттық және себу сапаларын анықтау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31 242,0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Тракторларды, олардың тіркемелерін, өздігінен жүретін ауыл шаруашылығы, мелиоративтік және жол-құрылыс машиналары мен тетіктерін мемлекеттік есепке алу және тіркеу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Тыңайтқыштар (органикалықтарды қоспағанда) құнын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798 449,0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Қайта өңдеуші кәсіпорындардың ауылшаруашылық өнімін тереңдете қайта өңдеп өнім шығаруы үшін оны сатып алу шығындарын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355 920,0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Инвестициялар салынған жағдайда агроөнеркәсіптік кешен субъектісі көтерген шығыстардың бөліктерін өтеу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1 362 928,8</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Мал шаруашылығы өнімдерінің өнімділігін және сапасын арттыруды, асыл тұқымды мал шаруашылығын дамытуды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6 040 349,0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саласындағы дайындаушы ұйымдарға есептелген қосылған құн салығы шегінде бюджетке төленген қосылған құн салығының сомасын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35 400,0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Агроөнеркәсіптік кешен субъектілерін қаржылық сауықтыру жөніндегі бағыт шеңберінде кредиттік және лизингтік міндеттемелер бойынша пайыздық мөлшерлемені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102 179,0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Кредиттер, сондай-ақ технологиялық жабдықтың және ауыл шаруашылығы техникасының лизингі бойынша сыйақы мөлшерлемелерін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1 507 897,0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391 334,0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53 249,0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5 430,0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153 350,0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179 305,0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шаруашылығы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115 202,0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табиғи ресурстар және табиғат пайдалануды реттеу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115 202,0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аймақтары мен су объектiлерi</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6 608,0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меншіктегі су шаруашылығы құрылыстарының жұмыс істеуін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108 594,0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 шаруашылығы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1 566 522,9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1 566 522,9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Ормандарды сақтау, қорғау, молайту және орман өсiру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1 544 358,9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 дүниесін қорғау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22 164,0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408 351,2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табиғи ресурстар және табиғат пайдалануды реттеу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407 803,0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қоршаған ортаны қорғау саласындағы мемлекеттік саясатты іске асыру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124 185,0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Қоршаған ортаны қорғау бойынша іс-шаралар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185 615,0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96 510,0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Қоршаған ортаны қорғау объектілерін дамыту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100 656,0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42 071,0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41 323,0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жердiң пайдаланылуы мен қорғалуын бақылау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58 585,0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жердiң пайдаланылуы мен</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58 585,0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231 818,0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ауыл шаруашылығы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51 717,0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38 429,0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жаңартылатын энергия көздерін пайдалануды қолдауға берілетін нысаналы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5 010,0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ветеринария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175 091,0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Уақытша сақтау пунктіне дейін ветеринариялық препараттарды тасымалдау бойынша көрсетілетін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18 832,0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агроөнеркәсіптік кешеннің жергілікті атқарушы органдарының бөлімшелерін ұстауға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156 259,0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Өнеркәсіп, сәулет, қала құрылысы және құрылыс қызметі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193 281,8</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Сәулет, қала құрылысы және құрылыс қызметі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193 281,8</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145 186,6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құрылыс, сәулет және қала құрылысы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142 811,6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мемлекеттік сәулет-құрылыс бақылауы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48 095,2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48 095,2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6 652 207,0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Автомобиль көлігі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5 621 302,0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жер қатынастары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52 103,0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мемлекет мұқтажы үшін жер учаскелерін алуға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52 103,0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5 569 199,0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инфрақұрылымын дамыту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81 010,0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3 048 880,0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автомобиль жолдарын және елді-мекендердің көшелерін күрделі және орташа жөндеу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2 439 309,0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Әуе көлігі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182 170,0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182 170,0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атқарушы органдардың шешімі бойынша тұрақты ішкі әуе тасымалдарды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182 170,0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коммуникациялар саласындағы өзге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848 735,0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жолаушылар көлігі және автомобиль жолдары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698 735,0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көлік және коммуникация саласындағы мемлекеттік саясатты іске асыру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124 684,0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маңызы бар ауданаралық (қалааралық) қатынастар бойынша жолаушылар тасымалын</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323 569,0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бюджеттерден берілетін ағымдағы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250 482,0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халыққа қызмет көрсету орталықтарын құру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33 733 800,9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6 619 238,0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2 215 170,0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жеке кәсіпкерлікті қолдау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кредиттер бойынша пайыздық мөлшерлемені субсидиялау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1 921 678,0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шағын және орта бизнеске кредиттерді ішінара кепілдендіру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246 492,0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4 404 068,0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"Бизнестің жол картасы 2020" бизнесті қолдау мен дамытудың бірыңғай бағдарламасы шеңберінде индустриялық инфрақұрылымды дамыту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4 404 068,0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27 114 562,9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22 786 481,0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жергілікті атқарушы органының резервi</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701 283,0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бюджеттерiне мемлекеттік әкімшілік қызметшілер еңбекақысының деңгейін арттыруға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1 438 695,0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жергілікті бюджеттерден қаржыландырылатын азаматтық қызметшілерге еңбекақы төлеу жүйесінің жаңа моделіне көшуге, сонымен қатар оларға лауазымдық айлықақыларына ерекше еңбек жағдайлары үшін ай сайынғы үстемеақы төлеуге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16 558 576,3</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жергілікті бюджеттердің шығыстарын өтеуді және өңірлердің экономикалық тұрақтылығын қамтамасыз етуге берілетін ағымдағы нысаналы 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4 087 926,7</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экономика және бюджеттік жоспарлау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162 191,2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бюджеттік инвестициялық жобалардың техникалық-экономикалық негіздемелерін және мемлекеттік-жекешелік әріптестік жобалардың, оның ішінде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жобаларды, оның ішінде концессиялық жобаларды консультациялық сүйемелдеу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162 191,2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105 995,5</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104 635,5</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4 059 895,2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Өңірлерді дамытудың 2020 жылға дейінгі бағдарламасы шеңберінде инженерлік инфрақұрылымды дамыту үшін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3 189 940,5</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дамытудың 2020 жылға дейінгі бағдарламасы шеңберінде инженерлік инфрақұрылымды дамыту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82 210,0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 бюджеттеріне моноқалаларда бюджеттік инвестициялық жобаларды іске асыруға берілетін нысаналы даму трансферттері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787 744,7</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18 458,7</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18 458,7</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18 458,7</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республикалық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18 458,7</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33 986 505,4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33 986 505,4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Облыстың қаржы басқармасы </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33 986 505,4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33 188 757,0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420 993,6</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204 360,4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144 680,0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27 714,4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III. Таза бюджеттік кредит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7 657 721,1</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11 276 469,0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шеңберінде кәсіпкерлікті дамытуға жәрдемдесу үшін бюджеттік кредиттер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1 950 000,0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8 451 119,0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8 451 119,0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энергетика және тұрғын үй-коммуналдық шаруашылық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4 461 543,0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4 461 543,0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құрылыс, сәулет және қала құрылысы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3 989 576,0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Аудандардың (облыстық маңызы бар қалалардың) бюджеттеріне тұрғын үй жобалауға және салуға</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3 989 576,0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экономика және бюджеттік жоспарлау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496 314,0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379 036,0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379 036,0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кәсіпкерлік және индустриалдық-инновациялық даму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379 036,0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инвестициялық саясаты іске асыруға "Даму" кәсіпкерлікті дамыту қоры" АҚ-ға кредит</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Моноқалаларда, кіші қалаларда және ауылдық елді мекендерде кәсіпкерлікті дамытуға жәрдемдесуге кредит беру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279 036,0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3 618 747,9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3 618 747,9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3 609 355,4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кредиттердің сомаларын қайтару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9 392,5</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Мемлекеттің қаржы активтерін сатудан түсетін</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Бюджет тапшылығы (профициті)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-7 261 373,2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Бюджет тапшылығын қаржыландыру (профицитін пайдалану)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7 261 373,2</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түсімі</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8 516 054,0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8 516 054,0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ішкі қарыздар</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1 329 161,0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келісім-щарттары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7 186 893,0</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3 303 676,9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3 303 676,9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Облыстың қаржы басқармасы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3 303 676,9</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3 294 284,4</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бөлінген пайдаланылмаған бюджеттік кредиттерді қайтару</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9 392,5</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қаражаттарының пайдаланылатын қалдықтары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2 048 996,1</w:t>
            </w: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2 048 996,1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