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7bf5" w14:textId="15d7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регламентін бекіту туралы" Шығыс Қазақстан облысы әкімдігінің 2016 жылғы 8 қаңтардағы № 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30 қыркүйектегі № 308 қаулысы. Шығыс Қазақстан облысының Әділет департаментінде 2016 жылғы 3 қарашада № 4727 болып тіркелді. Күші жойылды - Шығыс Қазақстан облысы әкімдігінің 2020 жылғы 24 сәуірдегі № 136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24.04.2020 </w:t>
      </w:r>
      <w:r>
        <w:rPr>
          <w:rFonts w:ascii="Times New Roman"/>
          <w:b w:val="false"/>
          <w:i w:val="false"/>
          <w:color w:val="00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Денсаулық сақтау және әлеуметтік даму министрінің 2016 жылғы 27 қаңтардағы № 55 (Нормативтік құқықтық актілерді мемлекеттік тіркеу тізілімінде тіркелген нөмірі 13385)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регламентін бекіту туралы" Шығыс Қазақстан облысы әкімдігінің 2016 жылғы 8 қаңтардағы № 2 (Нормативтік құқықтық актілерді мемлекеттік тіркеу тізілімінде 4400 нөмірімен тіркелген, 2016 жылғы 2 наурыздағы № 24 (17264) "Дидар", 2016 жылғы 1 наурыздағы № 24 (19776)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қаулымен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2016 жылғы "30" қыркүйек</w:t>
            </w:r>
            <w:r>
              <w:br/>
            </w:r>
            <w:r>
              <w:rPr>
                <w:rFonts w:ascii="Times New Roman"/>
                <w:b w:val="false"/>
                <w:i w:val="false"/>
                <w:color w:val="000000"/>
                <w:sz w:val="20"/>
              </w:rPr>
              <w:t>№ 308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2 қаулысымен бекітілген</w:t>
            </w:r>
          </w:p>
        </w:tc>
      </w:tr>
    </w:tbl>
    <w:bookmarkStart w:name="z7" w:id="1"/>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қызметінің (бұдан әрі – мемлекеттік көрсетілетін қызмет) көрсетілетін қызмет берушісі тегін медициналық көмектің кепілдік берілген көлемін көрсетуге үміткер денсаулық сақтау субъектісінің (бұдан әрі – көрсетілетін қызметті алушы) немесе оның өкілінің көрсетілетін қызмет берушіге тікелей өтініш берген жағдайында Шығыс Қазақстан облысы денсаулық сақтау басқармасы (бұдан әрі – көрсетілетін қызметті беруші) болып табылады. </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қызметті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 Денсаулық сақтау және әлеуметтік даму министрінің 2015 жылғы 28 сәуірдегі № 294 (Нормативтік құқықтық актілерді мемлекеттік тіркеу тізілімінде тіркелген нөмірі 11356) бұйрығымен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Қазақстан Республикасының азаматтары мен оралмандарды медициналық-санитариялық алғашқы көмек (бұдан әрі –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туралы хаттамадан үзінді көшірме;</w:t>
      </w:r>
      <w:r>
        <w:br/>
      </w:r>
      <w:r>
        <w:rPr>
          <w:rFonts w:ascii="Times New Roman"/>
          <w:b w:val="false"/>
          <w:i w:val="false"/>
          <w:color w:val="000000"/>
          <w:sz w:val="28"/>
        </w:rPr>
        <w:t xml:space="preserve">
      </w:t>
      </w:r>
      <w:r>
        <w:rPr>
          <w:rFonts w:ascii="Times New Roman"/>
          <w:b w:val="false"/>
          <w:i w:val="false"/>
          <w:color w:val="000000"/>
          <w:sz w:val="28"/>
        </w:rPr>
        <w:t xml:space="preserve">2)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тегін медициналық көмектің кепілдік берілген көлемі жөніндегі қызметтерді (бұдан әрі – ТМККК) беру үшін әлеуетті қызметтер берушіге қойылатын талаптарға сәйкестігі (сәйкес келмейтіні) туралы хаттамадан үзінді көшірме.</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қағаз түрінде.</w:t>
      </w:r>
    </w:p>
    <w:bookmarkEnd w:id="3"/>
    <w:bookmarkStart w:name="z82" w:id="4"/>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4"/>
    <w:bookmarkStart w:name="z20" w:id="5"/>
    <w:p>
      <w:pPr>
        <w:spacing w:after="0"/>
        <w:ind w:left="0"/>
        <w:jc w:val="both"/>
      </w:pPr>
      <w:r>
        <w:rPr>
          <w:rFonts w:ascii="Times New Roman"/>
          <w:b w:val="false"/>
          <w:i w:val="false"/>
          <w:color w:val="000000"/>
          <w:sz w:val="28"/>
        </w:rPr>
        <w:t xml:space="preserve">
      4. Мемлекеттiк көрсетілетін қызмет бойынша iс-қимылды бастауға көрсетiлетiн қызметті алушының (немесе сенімхат бойынша оның өкілінің) өтінімі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құжаттарының болуы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Мемлекеттiк қызметті көрсету процесiнiң құрамына кiретiн әр рәсiмнің (iс-қимылдың) мазмұны, орындалу ұзақтығы: </w:t>
      </w:r>
      <w:r>
        <w:br/>
      </w:r>
      <w:r>
        <w:rPr>
          <w:rFonts w:ascii="Times New Roman"/>
          <w:b w:val="false"/>
          <w:i w:val="false"/>
          <w:color w:val="000000"/>
          <w:sz w:val="28"/>
        </w:rPr>
        <w:t xml:space="preserve">
      </w:t>
      </w:r>
      <w:r>
        <w:rPr>
          <w:rFonts w:ascii="Times New Roman"/>
          <w:b w:val="false"/>
          <w:i w:val="false"/>
          <w:color w:val="000000"/>
          <w:sz w:val="28"/>
        </w:rPr>
        <w:t>1-ші іс-қимыл – көрсетілетін қызметті алушының құжаттарын қабылдау және ТМККК қызметтерін берушілерді таңдау рәсіміне қатысуға өтініштерді тіркеу журналына тіркеу, көрсетілетін қызметті берушінің комиссиясының қарауына беру.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2-ші іс-қимыл – көрсетілетін қызметті беруші комиссиясының көрсетiлетiн қызметті алушының өтінішін:</w:t>
      </w:r>
      <w:r>
        <w:br/>
      </w:r>
      <w:r>
        <w:rPr>
          <w:rFonts w:ascii="Times New Roman"/>
          <w:b w:val="false"/>
          <w:i w:val="false"/>
          <w:color w:val="000000"/>
          <w:sz w:val="28"/>
        </w:rPr>
        <w:t xml:space="preserve">
      </w:t>
      </w:r>
      <w:r>
        <w:rPr>
          <w:rFonts w:ascii="Times New Roman"/>
          <w:b w:val="false"/>
          <w:i w:val="false"/>
          <w:color w:val="000000"/>
          <w:sz w:val="28"/>
        </w:rPr>
        <w:t>толықтығы мен тиісті ресімделуіне;</w:t>
      </w:r>
      <w:r>
        <w:br/>
      </w:r>
      <w:r>
        <w:rPr>
          <w:rFonts w:ascii="Times New Roman"/>
          <w:b w:val="false"/>
          <w:i w:val="false"/>
          <w:color w:val="000000"/>
          <w:sz w:val="28"/>
        </w:rPr>
        <w:t xml:space="preserve">
      </w:t>
      </w:r>
      <w:r>
        <w:rPr>
          <w:rFonts w:ascii="Times New Roman"/>
          <w:b w:val="false"/>
          <w:i w:val="false"/>
          <w:color w:val="000000"/>
          <w:sz w:val="28"/>
        </w:rPr>
        <w:t>құжаттарда көрсетілген мәліметтердің мәлімделген медициналық көмекке сәйкестігін қарайды. Орындалу ұзақтығы – 3 (үш) жұмыс күнінен аспайды;</w:t>
      </w:r>
      <w:r>
        <w:br/>
      </w:r>
      <w:r>
        <w:rPr>
          <w:rFonts w:ascii="Times New Roman"/>
          <w:b w:val="false"/>
          <w:i w:val="false"/>
          <w:color w:val="000000"/>
          <w:sz w:val="28"/>
        </w:rPr>
        <w:t xml:space="preserve">
      </w:t>
      </w:r>
      <w:r>
        <w:rPr>
          <w:rFonts w:ascii="Times New Roman"/>
          <w:b w:val="false"/>
          <w:i w:val="false"/>
          <w:color w:val="000000"/>
          <w:sz w:val="28"/>
        </w:rPr>
        <w:t>3-ші іс-қимыл – көрсетілетін қызметті беруші комиссиясының Қазақстан Республикасының азаматтары мен оралмандарды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немесе ТМККК жөніндегі қызметтерді беру үшін әлеуетті қызметтер берушіге қойылатын талаптарға сәйкестігі (сәйкес келмейтіні) туралы шешім қабылдауы. Орындалу ұзақтығы – 1 (бір) сағат;</w:t>
      </w:r>
      <w:r>
        <w:br/>
      </w:r>
      <w:r>
        <w:rPr>
          <w:rFonts w:ascii="Times New Roman"/>
          <w:b w:val="false"/>
          <w:i w:val="false"/>
          <w:color w:val="000000"/>
          <w:sz w:val="28"/>
        </w:rPr>
        <w:t xml:space="preserve">
      </w:t>
      </w:r>
      <w:r>
        <w:rPr>
          <w:rFonts w:ascii="Times New Roman"/>
          <w:b w:val="false"/>
          <w:i w:val="false"/>
          <w:color w:val="000000"/>
          <w:sz w:val="28"/>
        </w:rPr>
        <w:t>4-ші іс-қимыл – комиссия хатшысының Қазақстан Республикасының азаматтары мен оралмандарды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немесе ТМККК жөніндегі қызметтерді беру үшін әлеуетті қызметтер берушіге қойылатын талаптарға сәйкестігі (сәйкес келмейтіні) туралы комиссия шешімі негізінде хаттама (бұдан әрі – хаттама) ресімдеуі. Орындалу ұзақтығы – 1 (бір) сағат;</w:t>
      </w:r>
      <w:r>
        <w:br/>
      </w:r>
      <w:r>
        <w:rPr>
          <w:rFonts w:ascii="Times New Roman"/>
          <w:b w:val="false"/>
          <w:i w:val="false"/>
          <w:color w:val="000000"/>
          <w:sz w:val="28"/>
        </w:rPr>
        <w:t xml:space="preserve">
      </w:t>
      </w:r>
      <w:r>
        <w:rPr>
          <w:rFonts w:ascii="Times New Roman"/>
          <w:b w:val="false"/>
          <w:i w:val="false"/>
          <w:color w:val="000000"/>
          <w:sz w:val="28"/>
        </w:rPr>
        <w:t>5-ші іс-қимыл – көрсетілетін қызметті беруші комиссиясының хаттамаға қол қоюы.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 xml:space="preserve">6-шы іс-қимыл – комиссия хатшысының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хаттамадан көшірме ресімдеуі.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7-ші іс-қимыл – көрсетілетін қызметті беруші басшысының хаттама көшірмесіне қол қоюы.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8-ші іс-қимыл – көрсетiлетiн қызметті алушыға (немесе нотариалды куәландырылған сенімхат бойынша оның өкіліне) мемлекеттік қызмет көрсету мерзімі аяқталғаннан кейін бір айдың ішінде мемлекеттік қызмет көрсету нәтижесін беру. Көрсетілген мерзім аяқталғаннан кейін мемлекеттік қызмет көрсету нәтижесін беру көрсетiлетiн қызметті алушының сұранымы бойынша жүзеге асырылады.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 xml:space="preserve">Қатысу туралы өтініш беру мерзімі аяқталған күннен бастап мемлекеттік қызмет көрсету мерзімі– 4 (төрт) жұмыс күнінен аспайды. </w:t>
      </w:r>
      <w:r>
        <w:br/>
      </w:r>
      <w:r>
        <w:rPr>
          <w:rFonts w:ascii="Times New Roman"/>
          <w:b w:val="false"/>
          <w:i w:val="false"/>
          <w:color w:val="000000"/>
          <w:sz w:val="28"/>
        </w:rPr>
        <w:t xml:space="preserve">
      </w:t>
      </w:r>
      <w:r>
        <w:rPr>
          <w:rFonts w:ascii="Times New Roman"/>
          <w:b w:val="false"/>
          <w:i w:val="false"/>
          <w:color w:val="000000"/>
          <w:sz w:val="28"/>
        </w:rPr>
        <w:t>Көрсетiлетiн қызметті алушының қатысу туралы өтінішке қоса ұсынған құжаттарының нақтылығын анықтау қажеттілігі жағдайында – 30 (отыз) күнтізбелік күн ішінде.</w:t>
      </w:r>
      <w:r>
        <w:br/>
      </w:r>
      <w:r>
        <w:rPr>
          <w:rFonts w:ascii="Times New Roman"/>
          <w:b w:val="false"/>
          <w:i w:val="false"/>
          <w:color w:val="000000"/>
          <w:sz w:val="28"/>
        </w:rPr>
        <w:t xml:space="preserve">
      </w:t>
      </w:r>
      <w:r>
        <w:rPr>
          <w:rFonts w:ascii="Times New Roman"/>
          <w:b w:val="false"/>
          <w:i w:val="false"/>
          <w:color w:val="000000"/>
          <w:sz w:val="28"/>
        </w:rPr>
        <w:t xml:space="preserve">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көрсетілетін қызметтің нәтижесi көрсетілетін қызметті алушының құжаттарын тіркеу болып табылады, ол 2-ші іс-қимылды орындауды бастау үшiн негiз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2-ші іс-қимылдың нәтижесі көрсетілетін қызметті алушының өтінішін қарау болып табылады, ол 3-ші іс-қимылды орындауды бастау үшiн негiз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3-ші іс-қимылдың нәтижесі Қазақстан Республикасының азаматтары мен оралмандарды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немесе ТМККК жөніндегі қызметтерді беру үшін әлеуетті қызметтер берушіге қойылатын талаптарға сәйкестігі (сәйкес келмейтіні) туралы шешім қабылдауы болып табылады, ол 4-ші іс-қимылды орындауды бастау үшiн негiз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4-ші іс-қимылдың нәтижесі Қазақстан Республикасының азаматтары мен оралмандарды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немесе ТМККК жөніндегі қызметтерді беру үшін әлеуетті қызметтер берушіге қойылатын талаптарға сәйкестігі (сәйкес келмейтіні) туралы комиссия шешімі негізінде хаттама ресімдеуі болып табылады, ол 5-ші іс-қимылды орындауды бастау үшiн негiз болады. </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5-ші іс-қимылдың нәтижесі хаттамаға қол қою болып табылады, ол 6-шы іс-қимылды орындауды бастау үшiн негiз болады.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6-шы іс-қимылдың нәтижесі хаттамадан көшірме ресімдеуі болып табылады, ол 7-ші іс-қимылды орындауды бастау үшiн негiз болады.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7-ші іс-қимылдың нәтижесі көрсетілетін қызметті беруші басшысының хаттама көшірмесіне қол қоюы болып табылады, ол 8-ші іс-қимылды орындауды бастау үшiн негiз болады.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8-ші іс-қимылдың нәтижесі көрсетiлетiн қызметті алушыға (немесе нотариалды куәландырылған сенімхат бойынша оның өкіліне) мемлекеттік қызмет көрсету нәтижесін беру болып табылады.</w:t>
      </w:r>
    </w:p>
    <w:bookmarkEnd w:id="5"/>
    <w:bookmarkStart w:name="z42" w:id="6"/>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6"/>
    <w:bookmarkStart w:name="z43" w:id="7"/>
    <w:p>
      <w:pPr>
        <w:spacing w:after="0"/>
        <w:ind w:left="0"/>
        <w:jc w:val="both"/>
      </w:pPr>
      <w:r>
        <w:rPr>
          <w:rFonts w:ascii="Times New Roman"/>
          <w:b w:val="false"/>
          <w:i w:val="false"/>
          <w:color w:val="000000"/>
          <w:sz w:val="28"/>
        </w:rPr>
        <w:t>
      7. Мемлекеттiк қызмет көрсету процесiне қатысатын көрсетілетін қызмет берушінің құрылымдық бөлiмшелерінің (қызметкерлерінің) тiзбесi:</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комиссиясының хатшысы;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комиссиясы;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8. Мемлекеттiк қызметтi көрсету үшiн қажеттi рәсiмдердiң (iс-қимылдардың) сипаттамасы:</w:t>
      </w:r>
      <w:r>
        <w:br/>
      </w:r>
      <w:r>
        <w:rPr>
          <w:rFonts w:ascii="Times New Roman"/>
          <w:b w:val="false"/>
          <w:i w:val="false"/>
          <w:color w:val="000000"/>
          <w:sz w:val="28"/>
        </w:rPr>
        <w:t xml:space="preserve">
      </w:t>
      </w:r>
      <w:r>
        <w:rPr>
          <w:rFonts w:ascii="Times New Roman"/>
          <w:b w:val="false"/>
          <w:i w:val="false"/>
          <w:color w:val="000000"/>
          <w:sz w:val="28"/>
        </w:rPr>
        <w:t xml:space="preserve">1-ші іс-қимыл – комиссия хатшысы көрсетілетін қызмет алушыдан өтінішті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қабылдайды, өтініштерді тіркеу журналына тіркейді, көрсетілетін қызметті берушінің комиссиясының қарауына береді.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2-ші іс-қимыл – көрсетілетін қызметті берушінің комиссиясы көрсетiлетiн қызметті алушының өтінішін қарайды. Орындалу ұзақтығы – 3 (үш) жұмыс күнінен аспайды;</w:t>
      </w:r>
      <w:r>
        <w:br/>
      </w:r>
      <w:r>
        <w:rPr>
          <w:rFonts w:ascii="Times New Roman"/>
          <w:b w:val="false"/>
          <w:i w:val="false"/>
          <w:color w:val="000000"/>
          <w:sz w:val="28"/>
        </w:rPr>
        <w:t xml:space="preserve">
      </w:t>
      </w:r>
      <w:r>
        <w:rPr>
          <w:rFonts w:ascii="Times New Roman"/>
          <w:b w:val="false"/>
          <w:i w:val="false"/>
          <w:color w:val="000000"/>
          <w:sz w:val="28"/>
        </w:rPr>
        <w:t>3-ші іс-қимыл – көрсетілетін қызметті берушінің комиссиясы Қазақстан Республикасының азаматтары мен оралмандарды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немесе ТМККК қызметтерін әлеуетті берушіге қойылатын талаптарға сәйкестігі (сәйкес келмейтіні) туралы шешім қабылдайды. Орындалу ұзақтығы – 1 (бір) сағат;</w:t>
      </w:r>
      <w:r>
        <w:br/>
      </w:r>
      <w:r>
        <w:rPr>
          <w:rFonts w:ascii="Times New Roman"/>
          <w:b w:val="false"/>
          <w:i w:val="false"/>
          <w:color w:val="000000"/>
          <w:sz w:val="28"/>
        </w:rPr>
        <w:t xml:space="preserve">
      </w:t>
      </w:r>
      <w:r>
        <w:rPr>
          <w:rFonts w:ascii="Times New Roman"/>
          <w:b w:val="false"/>
          <w:i w:val="false"/>
          <w:color w:val="000000"/>
          <w:sz w:val="28"/>
        </w:rPr>
        <w:t>4-ші іс-қимыл – комиссия хатшысы хаттама ресімдейді. Орындалу ұзақтығы – 1 (бір) сағат;</w:t>
      </w:r>
      <w:r>
        <w:br/>
      </w:r>
      <w:r>
        <w:rPr>
          <w:rFonts w:ascii="Times New Roman"/>
          <w:b w:val="false"/>
          <w:i w:val="false"/>
          <w:color w:val="000000"/>
          <w:sz w:val="28"/>
        </w:rPr>
        <w:t xml:space="preserve">
      </w:t>
      </w:r>
      <w:r>
        <w:rPr>
          <w:rFonts w:ascii="Times New Roman"/>
          <w:b w:val="false"/>
          <w:i w:val="false"/>
          <w:color w:val="000000"/>
          <w:sz w:val="28"/>
        </w:rPr>
        <w:t>5-ші іс-қимыл – комиссия мүшелері хаттамаға қол қояды.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6-шы іс-қимыл – комиссия хатшысы хаттамадан көшірме ресімдейді. Орындалу ұзақтығы –20 (жиырма) минут;</w:t>
      </w:r>
      <w:r>
        <w:br/>
      </w:r>
      <w:r>
        <w:rPr>
          <w:rFonts w:ascii="Times New Roman"/>
          <w:b w:val="false"/>
          <w:i w:val="false"/>
          <w:color w:val="000000"/>
          <w:sz w:val="28"/>
        </w:rPr>
        <w:t xml:space="preserve">
      </w:t>
      </w:r>
      <w:r>
        <w:rPr>
          <w:rFonts w:ascii="Times New Roman"/>
          <w:b w:val="false"/>
          <w:i w:val="false"/>
          <w:color w:val="000000"/>
          <w:sz w:val="28"/>
        </w:rPr>
        <w:t>7-ші іс-қимыл – көрсетілетін қызметті берушінің басшысы хаттама көшірмесіне қол қояды.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8-ші іс-қимыл – комиссия хатшысы көрсетiлетiн қызметті алушыға (немесе нотариалды куәландырылған сенімхат бойынша оның өкіліне) мемлекеттік қызмет көрсету мерзімі аяқталғаннан кейін бір айдың ішінде мемлекеттік қызмет көрсету нәтижесін береді. Көрсетілген мерзім аяқталғаннан кейін мемлекеттік қызмет көрсету нәтижесін беру көрсетiлетiн қызметті алушының сұранымы бойынша жүзеге асырылады. Орындалу ұзақтығы – 15 (он бес) минут.</w:t>
      </w:r>
    </w:p>
    <w:bookmarkEnd w:id="7"/>
    <w:bookmarkStart w:name="z56" w:id="8"/>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8"/>
    <w:bookmarkStart w:name="z57" w:id="9"/>
    <w:p>
      <w:pPr>
        <w:spacing w:after="0"/>
        <w:ind w:left="0"/>
        <w:jc w:val="both"/>
      </w:pPr>
      <w:r>
        <w:rPr>
          <w:rFonts w:ascii="Times New Roman"/>
          <w:b w:val="false"/>
          <w:i w:val="false"/>
          <w:color w:val="000000"/>
          <w:sz w:val="28"/>
        </w:rPr>
        <w:t xml:space="preserve">
      9. Көрсетілетін қызмет алушылар мемлекеттік көрсетілетін қызмет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сұранымын өңдеу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сұранымды дайындау және жіберу тәртібі: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корпорация қызметкері стандартта көзделген тізбеге сәйкес құжаттар топтамасын қабылдайды және тиісті құжаттарды қабылдау туралы қолхат береді. </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стандарттың 9-тармағында көзделген тізбеге сәйкес құжаттар топтамасын толық ұсынбаған жағдайда, Мемлекеттік корпорация құжаттарды қабылдаудан бас тартады. Құжаттарды қабылдаудан бас тарту кезінде Мемлекеттік корпорация қызметкері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қолхат береді;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алушыдан қабылданған құжаттар жинақтаушы секторға түседі;</w:t>
      </w:r>
      <w:r>
        <w:br/>
      </w:r>
      <w:r>
        <w:rPr>
          <w:rFonts w:ascii="Times New Roman"/>
          <w:b w:val="false"/>
          <w:i w:val="false"/>
          <w:color w:val="000000"/>
          <w:sz w:val="28"/>
        </w:rPr>
        <w:t xml:space="preserve">
      </w:t>
      </w:r>
      <w:r>
        <w:rPr>
          <w:rFonts w:ascii="Times New Roman"/>
          <w:b w:val="false"/>
          <w:i w:val="false"/>
          <w:color w:val="000000"/>
          <w:sz w:val="28"/>
        </w:rPr>
        <w:t>3) жинақтаушы секторға келіп түскен өтініштер бағыттар бойынша қалыптастырылады, "Мемлекеттік корпорацияға арналған ықпалдастырылған ақпараттық жүйе" ақпараттық жүйесінде (бұдан әрі – Мемлекеттік корпорация ЫАЖ) қолхаттағы штрих-кодты сканерлеу арқылы тіркеледі;</w:t>
      </w:r>
      <w:r>
        <w:br/>
      </w:r>
      <w:r>
        <w:rPr>
          <w:rFonts w:ascii="Times New Roman"/>
          <w:b w:val="false"/>
          <w:i w:val="false"/>
          <w:color w:val="000000"/>
          <w:sz w:val="28"/>
        </w:rPr>
        <w:t xml:space="preserve">
      </w:t>
      </w:r>
      <w:r>
        <w:rPr>
          <w:rFonts w:ascii="Times New Roman"/>
          <w:b w:val="false"/>
          <w:i w:val="false"/>
          <w:color w:val="000000"/>
          <w:sz w:val="28"/>
        </w:rPr>
        <w:t>4) жинақтаушы сектор құжаттарды курьерге береді;</w:t>
      </w:r>
      <w:r>
        <w:br/>
      </w:r>
      <w:r>
        <w:rPr>
          <w:rFonts w:ascii="Times New Roman"/>
          <w:b w:val="false"/>
          <w:i w:val="false"/>
          <w:color w:val="000000"/>
          <w:sz w:val="28"/>
        </w:rPr>
        <w:t xml:space="preserve">
      </w:t>
      </w:r>
      <w:r>
        <w:rPr>
          <w:rFonts w:ascii="Times New Roman"/>
          <w:b w:val="false"/>
          <w:i w:val="false"/>
          <w:color w:val="000000"/>
          <w:sz w:val="28"/>
        </w:rPr>
        <w:t>5) курьер құжаттарды көрсетілетін қызметті берушіге береді.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сұранымды жіберуге уәкілетті құрылымдық бөлімшелер немесе лауазымды тұлғалар:</w:t>
      </w:r>
      <w:r>
        <w:br/>
      </w:r>
      <w:r>
        <w:rPr>
          <w:rFonts w:ascii="Times New Roman"/>
          <w:b w:val="false"/>
          <w:i w:val="false"/>
          <w:color w:val="000000"/>
          <w:sz w:val="28"/>
        </w:rPr>
        <w:t xml:space="preserve">
      </w:t>
      </w:r>
      <w:r>
        <w:rPr>
          <w:rFonts w:ascii="Times New Roman"/>
          <w:b w:val="false"/>
          <w:i w:val="false"/>
          <w:color w:val="000000"/>
          <w:sz w:val="28"/>
        </w:rPr>
        <w:t>Мемлекеттік корпорация қызметкері.</w:t>
      </w:r>
      <w:r>
        <w:br/>
      </w:r>
      <w:r>
        <w:rPr>
          <w:rFonts w:ascii="Times New Roman"/>
          <w:b w:val="false"/>
          <w:i w:val="false"/>
          <w:color w:val="000000"/>
          <w:sz w:val="28"/>
        </w:rPr>
        <w:t xml:space="preserve">
      </w:t>
      </w:r>
      <w:r>
        <w:rPr>
          <w:rFonts w:ascii="Times New Roman"/>
          <w:b w:val="false"/>
          <w:i w:val="false"/>
          <w:color w:val="000000"/>
          <w:sz w:val="28"/>
        </w:rPr>
        <w:t xml:space="preserve">Қатысуға өтініш беру мерзімі аяқталған күннен бастап мемлекеттік қызмет көрсету мерзімі – 4 (төрт) жұмыс күнінен аспайды. </w:t>
      </w:r>
      <w:r>
        <w:br/>
      </w:r>
      <w:r>
        <w:rPr>
          <w:rFonts w:ascii="Times New Roman"/>
          <w:b w:val="false"/>
          <w:i w:val="false"/>
          <w:color w:val="000000"/>
          <w:sz w:val="28"/>
        </w:rPr>
        <w:t xml:space="preserve">
      </w:t>
      </w:r>
      <w:r>
        <w:rPr>
          <w:rFonts w:ascii="Times New Roman"/>
          <w:b w:val="false"/>
          <w:i w:val="false"/>
          <w:color w:val="000000"/>
          <w:sz w:val="28"/>
        </w:rPr>
        <w:t>Көрсетiлетiн қызметті алушының қатысуға өтінішке қоса ұсынған құжаттарының нақтылығын анықтау қажеттілігі жағдайында – 30 (отыз) күнтізбелік күн ішінде.</w:t>
      </w:r>
      <w:r>
        <w:br/>
      </w:r>
      <w:r>
        <w:rPr>
          <w:rFonts w:ascii="Times New Roman"/>
          <w:b w:val="false"/>
          <w:i w:val="false"/>
          <w:color w:val="000000"/>
          <w:sz w:val="28"/>
        </w:rPr>
        <w:t xml:space="preserve">
      </w:t>
      </w:r>
      <w:r>
        <w:rPr>
          <w:rFonts w:ascii="Times New Roman"/>
          <w:b w:val="false"/>
          <w:i w:val="false"/>
          <w:color w:val="000000"/>
          <w:sz w:val="28"/>
        </w:rPr>
        <w:t>Мемлекеттік корпорацияға өтініш білдірген кезде құжаттарды қабылдау күні мемлекеттік қызмет көрсету мерзіміне кірмейді.</w:t>
      </w:r>
      <w:r>
        <w:br/>
      </w:r>
      <w:r>
        <w:rPr>
          <w:rFonts w:ascii="Times New Roman"/>
          <w:b w:val="false"/>
          <w:i w:val="false"/>
          <w:color w:val="000000"/>
          <w:sz w:val="28"/>
        </w:rPr>
        <w:t xml:space="preserve">
      </w:t>
      </w:r>
      <w:r>
        <w:rPr>
          <w:rFonts w:ascii="Times New Roman"/>
          <w:b w:val="false"/>
          <w:i w:val="false"/>
          <w:color w:val="000000"/>
          <w:sz w:val="28"/>
        </w:rPr>
        <w:t>10. Мемлекеттік корпорация арқылы мемлекеттік қызмет көрсету нәтижесін алу процесін сипаттау, оның ұзақтығы:</w:t>
      </w:r>
      <w:r>
        <w:br/>
      </w:r>
      <w:r>
        <w:rPr>
          <w:rFonts w:ascii="Times New Roman"/>
          <w:b w:val="false"/>
          <w:i w:val="false"/>
          <w:color w:val="000000"/>
          <w:sz w:val="28"/>
        </w:rPr>
        <w:t xml:space="preserve">
      </w:t>
      </w:r>
      <w:r>
        <w:rPr>
          <w:rFonts w:ascii="Times New Roman"/>
          <w:b w:val="false"/>
          <w:i w:val="false"/>
          <w:color w:val="000000"/>
          <w:sz w:val="28"/>
        </w:rPr>
        <w:t>көрсетiлетiн қызметті алушы берілген қолхатқа сәйкес көрсетілген мерзімде Мемлекеттік корпорацияға келеді және мемлекеттік қызмет нәтижесін алады.</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процесінде рәсімдер (іс-қимылдар) реттілігінің, көрсетілетін қызмет берушінің құрылымдық бөлімшелерінің (қызметкерлерінің) өзара іс-қимылдарының толық сипаттамасы,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үкіметтің" веб-порталында, көрсетілетін қызметті берушінің интернет-ресурсында орналастырылған.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келмейтінін) анықтау"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75" w:id="10"/>
    <w:p>
      <w:pPr>
        <w:spacing w:after="0"/>
        <w:ind w:left="0"/>
        <w:jc w:val="left"/>
      </w:pPr>
      <w:r>
        <w:rPr>
          <w:rFonts w:ascii="Times New Roman"/>
          <w:b/>
          <w:i w:val="false"/>
          <w:color w:val="000000"/>
        </w:rPr>
        <w:t xml:space="preserve"> Мемлекеттік қызмет көрсетудің бизнес-процесстерінің анықтамалығы</w:t>
      </w:r>
    </w:p>
    <w:bookmarkEnd w:id="10"/>
    <w:bookmarkStart w:name="z76" w:id="11"/>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w:t>
      </w:r>
    </w:p>
    <w:bookmarkEnd w:id="11"/>
    <w:bookmarkStart w:name="z77"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6667500" cy="130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130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13"/>
    <w:p>
      <w:pPr>
        <w:spacing w:after="0"/>
        <w:ind w:left="0"/>
        <w:jc w:val="left"/>
      </w:pPr>
      <w:r>
        <w:rPr>
          <w:rFonts w:ascii="Times New Roman"/>
          <w:b/>
          <w:i w:val="false"/>
          <w:color w:val="000000"/>
        </w:rPr>
        <w:t xml:space="preserve"> 2) Мемлекеттік корпорация арқылы мемлекеттік қызмет көрсету кезінде</w:t>
      </w:r>
    </w:p>
    <w:bookmarkEnd w:id="13"/>
    <w:bookmarkStart w:name="z79"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127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7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15"/>
    <w:p>
      <w:pPr>
        <w:spacing w:after="0"/>
        <w:ind w:left="0"/>
        <w:jc w:val="left"/>
      </w:pPr>
      <w:r>
        <w:rPr>
          <w:rFonts w:ascii="Times New Roman"/>
          <w:b/>
          <w:i w:val="false"/>
          <w:color w:val="000000"/>
        </w:rPr>
        <w:t xml:space="preserve"> Шартты белгілер:</w:t>
      </w:r>
    </w:p>
    <w:bookmarkEnd w:id="15"/>
    <w:bookmarkStart w:name="z81"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