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dd87" w14:textId="a42d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аудандары бойынша тұқым шаруашылығын дамытуға арналған субсидиялардың 2016 жылға арналған көлемдерін белгілеу туралы" Шығыс Қазақстан облысы әкімдігінің 2016 жылғы 20 мамырдағы № 150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21 желтоқсандағы № 390 қаулысы. Шығыс Қазақстан облысының Әділет департаментінде 2016 жылғы 28 желтоқсанда № 4792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облысының аудандары бойынша тұқым шаруашылығын дамытуға арналған субсидиялардың 2016 жылға арналған көлемдерін белгілеу туралы" Шығыс Қазақстан облысы әкімдігінің 2016 жылғы 20 мамырдағы № 150 (Нормативтік құқықтық актілерді мемлекеттік тіркеу тізілімінде тіркелген нөмірі 4580, 2016 жылғы 2 шілдедегі № 80 (17320) "Дидар", 2016 жылғы 2 шілдедегі № 81 (19833)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Сақтағанов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